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84790E" w14:textId="7CAE0B08" w:rsidR="007E3C48" w:rsidRDefault="008733A7" w:rsidP="007E3C48">
      <w:pPr>
        <w:jc w:val="center"/>
        <w:rPr>
          <w:b/>
          <w:sz w:val="72"/>
          <w:lang w:val="en-US"/>
        </w:rPr>
      </w:pPr>
      <w:r>
        <w:rPr>
          <w:noProof/>
        </w:rPr>
        <w:drawing>
          <wp:inline distT="0" distB="0" distL="0" distR="0" wp14:anchorId="4205EC41" wp14:editId="7C3CEBC6">
            <wp:extent cx="2333625" cy="233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CCC3" w14:textId="77777777" w:rsidR="009776D5" w:rsidRDefault="009776D5" w:rsidP="009A32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3EA1D2B" w14:textId="77777777" w:rsidR="008733A7" w:rsidRDefault="008733A7" w:rsidP="009A32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0702B81" w14:textId="77777777" w:rsidR="008733A7" w:rsidRDefault="008733A7" w:rsidP="009A32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53BA121" w14:textId="368922D1" w:rsidR="00381669" w:rsidRPr="00261198" w:rsidRDefault="00606391" w:rsidP="009A32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261198">
        <w:rPr>
          <w:rFonts w:ascii="Century Gothic" w:hAnsi="Century Gothic"/>
          <w:b/>
          <w:color w:val="7F7F7F" w:themeColor="text1" w:themeTint="80"/>
          <w:sz w:val="20"/>
          <w:szCs w:val="20"/>
        </w:rPr>
        <w:t xml:space="preserve">Заказ сайта у нас – </w:t>
      </w:r>
      <w:r w:rsidR="0026033F" w:rsidRPr="00261198">
        <w:rPr>
          <w:rFonts w:ascii="Century Gothic" w:hAnsi="Century Gothic"/>
          <w:b/>
          <w:color w:val="7F7F7F" w:themeColor="text1" w:themeTint="80"/>
          <w:sz w:val="20"/>
          <w:szCs w:val="20"/>
        </w:rPr>
        <w:t xml:space="preserve">это </w:t>
      </w:r>
      <w:r w:rsidR="00381669" w:rsidRPr="00261198">
        <w:rPr>
          <w:rFonts w:ascii="Century Gothic" w:hAnsi="Century Gothic"/>
          <w:b/>
          <w:color w:val="7F7F7F" w:themeColor="text1" w:themeTint="80"/>
          <w:sz w:val="20"/>
          <w:szCs w:val="20"/>
        </w:rPr>
        <w:t xml:space="preserve">не расход. </w:t>
      </w:r>
    </w:p>
    <w:p w14:paraId="27B16F60" w14:textId="27DBAA52" w:rsidR="001D359F" w:rsidRPr="00261198" w:rsidRDefault="0026033F" w:rsidP="009A32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261198">
        <w:rPr>
          <w:rFonts w:ascii="Century Gothic" w:hAnsi="Century Gothic"/>
          <w:b/>
          <w:color w:val="7F7F7F" w:themeColor="text1" w:themeTint="80"/>
          <w:sz w:val="20"/>
          <w:szCs w:val="20"/>
        </w:rPr>
        <w:t xml:space="preserve">Это </w:t>
      </w:r>
      <w:r w:rsidR="00381669" w:rsidRPr="00261198">
        <w:rPr>
          <w:rFonts w:ascii="Century Gothic" w:hAnsi="Century Gothic"/>
          <w:b/>
          <w:color w:val="7F7F7F" w:themeColor="text1" w:themeTint="80"/>
          <w:sz w:val="20"/>
          <w:szCs w:val="20"/>
        </w:rPr>
        <w:t>инвестиция в Вашу будущую прибыль!</w:t>
      </w:r>
    </w:p>
    <w:p w14:paraId="660C0E3F" w14:textId="580E44D9" w:rsidR="00381669" w:rsidRDefault="00381669" w:rsidP="009A32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6740FF9" w14:textId="77777777" w:rsidR="00D50E5D" w:rsidRDefault="00D50E5D" w:rsidP="009A325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7E18D15" w14:textId="0326796D" w:rsidR="00381669" w:rsidRPr="00615EBB" w:rsidRDefault="008733A7" w:rsidP="00615EBB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b/>
          <w:bCs/>
          <w:sz w:val="18"/>
          <w:szCs w:val="20"/>
          <w:lang w:val="en-US"/>
        </w:rPr>
      </w:pP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WhatsApp / Viber: </w:t>
      </w:r>
      <w:r w:rsidR="00261198" w:rsidRPr="00E3015E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+</w:t>
      </w:r>
      <w:r w:rsidR="00B97CD1" w:rsidRPr="00B97CD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3</w:t>
      </w:r>
      <w:r w:rsidR="00261198" w:rsidRPr="00E3015E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8 (06</w:t>
      </w:r>
      <w:r w:rsidR="00B97CD1" w:rsidRPr="00B97CD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8</w:t>
      </w:r>
      <w:r w:rsidR="00261198" w:rsidRPr="00E3015E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) 4</w:t>
      </w:r>
      <w:r w:rsidR="00B97CD1" w:rsidRPr="00514665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99</w:t>
      </w:r>
      <w:r w:rsidR="00261198" w:rsidRPr="00E3015E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-21-19</w:t>
      </w: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lang w:val="en-US"/>
        </w:rPr>
        <w:br/>
      </w: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Telegram: </w:t>
      </w:r>
      <w:hyperlink r:id="rId9" w:history="1">
        <w:r w:rsidRPr="008733A7">
          <w:rPr>
            <w:rStyle w:val="a7"/>
            <w:rFonts w:ascii="Century Gothic" w:hAnsi="Century Gothic" w:cs="Tahoma"/>
            <w:b/>
            <w:bCs/>
            <w:color w:val="0070C0"/>
            <w:sz w:val="20"/>
            <w:szCs w:val="20"/>
            <w:shd w:val="clear" w:color="auto" w:fill="FFFFFF"/>
            <w:lang w:val="en-US"/>
          </w:rPr>
          <w:t>@Cava</w:t>
        </w:r>
        <w:r w:rsidRPr="008733A7">
          <w:rPr>
            <w:rStyle w:val="a7"/>
            <w:rFonts w:ascii="Century Gothic" w:hAnsi="Century Gothic" w:cs="Tahoma"/>
            <w:b/>
            <w:bCs/>
            <w:color w:val="0070C0"/>
            <w:sz w:val="20"/>
            <w:szCs w:val="20"/>
            <w:shd w:val="clear" w:color="auto" w:fill="FFFFFF"/>
            <w:lang w:val="en-US"/>
          </w:rPr>
          <w:t>G</w:t>
        </w:r>
        <w:r w:rsidRPr="008733A7">
          <w:rPr>
            <w:rStyle w:val="a7"/>
            <w:rFonts w:ascii="Century Gothic" w:hAnsi="Century Gothic" w:cs="Tahoma"/>
            <w:b/>
            <w:bCs/>
            <w:color w:val="0070C0"/>
            <w:sz w:val="20"/>
            <w:szCs w:val="20"/>
            <w:shd w:val="clear" w:color="auto" w:fill="FFFFFF"/>
            <w:lang w:val="en-US"/>
          </w:rPr>
          <w:t>roup</w:t>
        </w:r>
      </w:hyperlink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lang w:val="en-US"/>
        </w:rPr>
        <w:br/>
      </w: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shd w:val="clear" w:color="auto" w:fill="FFFFFF"/>
        </w:rPr>
        <w:t>Почта</w:t>
      </w: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: </w:t>
      </w:r>
      <w:hyperlink r:id="rId10" w:history="1">
        <w:r w:rsidR="00615EBB" w:rsidRPr="00E30659">
          <w:rPr>
            <w:rStyle w:val="a7"/>
            <w:rFonts w:ascii="Century Gothic" w:hAnsi="Century Gothic" w:cs="Tahoma"/>
            <w:b/>
            <w:bCs/>
            <w:sz w:val="20"/>
            <w:szCs w:val="20"/>
            <w:shd w:val="clear" w:color="auto" w:fill="FFFFFF"/>
            <w:lang w:val="en-US"/>
          </w:rPr>
          <w:t>hello@c</w:t>
        </w:r>
        <w:r w:rsidR="00615EBB" w:rsidRPr="00E30659">
          <w:rPr>
            <w:rStyle w:val="a7"/>
            <w:rFonts w:ascii="Century Gothic" w:hAnsi="Century Gothic" w:cs="Tahoma"/>
            <w:b/>
            <w:bCs/>
            <w:sz w:val="20"/>
            <w:szCs w:val="20"/>
            <w:shd w:val="clear" w:color="auto" w:fill="FFFFFF"/>
            <w:lang w:val="en-US"/>
          </w:rPr>
          <w:t>a</w:t>
        </w:r>
        <w:r w:rsidR="00615EBB" w:rsidRPr="00E30659">
          <w:rPr>
            <w:rStyle w:val="a7"/>
            <w:rFonts w:ascii="Century Gothic" w:hAnsi="Century Gothic" w:cs="Tahoma"/>
            <w:b/>
            <w:bCs/>
            <w:sz w:val="20"/>
            <w:szCs w:val="20"/>
            <w:shd w:val="clear" w:color="auto" w:fill="FFFFFF"/>
            <w:lang w:val="en-US"/>
          </w:rPr>
          <w:t>va.studio</w:t>
        </w:r>
      </w:hyperlink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lang w:val="en-US"/>
        </w:rPr>
        <w:br/>
      </w: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shd w:val="clear" w:color="auto" w:fill="FFFFFF"/>
        </w:rPr>
        <w:t>Сайт</w:t>
      </w: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: </w:t>
      </w:r>
      <w:hyperlink r:id="rId11" w:tgtFrame="_blank" w:history="1">
        <w:r w:rsidR="00615EBB">
          <w:rPr>
            <w:rStyle w:val="a7"/>
            <w:rFonts w:ascii="Century Gothic" w:hAnsi="Century Gothic" w:cs="Tahoma"/>
            <w:b/>
            <w:bCs/>
            <w:color w:val="0070C0"/>
            <w:sz w:val="20"/>
            <w:szCs w:val="20"/>
            <w:shd w:val="clear" w:color="auto" w:fill="FFFFFF"/>
            <w:lang w:val="en-US"/>
          </w:rPr>
          <w:t>cava.stu</w:t>
        </w:r>
        <w:r w:rsidR="00615EBB">
          <w:rPr>
            <w:rStyle w:val="a7"/>
            <w:rFonts w:ascii="Century Gothic" w:hAnsi="Century Gothic" w:cs="Tahoma"/>
            <w:b/>
            <w:bCs/>
            <w:color w:val="0070C0"/>
            <w:sz w:val="20"/>
            <w:szCs w:val="20"/>
            <w:shd w:val="clear" w:color="auto" w:fill="FFFFFF"/>
            <w:lang w:val="en-US"/>
          </w:rPr>
          <w:t>d</w:t>
        </w:r>
        <w:r w:rsidR="00615EBB">
          <w:rPr>
            <w:rStyle w:val="a7"/>
            <w:rFonts w:ascii="Century Gothic" w:hAnsi="Century Gothic" w:cs="Tahoma"/>
            <w:b/>
            <w:bCs/>
            <w:color w:val="0070C0"/>
            <w:sz w:val="20"/>
            <w:szCs w:val="20"/>
            <w:shd w:val="clear" w:color="auto" w:fill="FFFFFF"/>
            <w:lang w:val="en-US"/>
          </w:rPr>
          <w:t>io</w:t>
        </w:r>
      </w:hyperlink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lang w:val="en-US"/>
        </w:rPr>
        <w:br/>
      </w:r>
      <w:r w:rsidRPr="008733A7">
        <w:rPr>
          <w:rFonts w:ascii="Century Gothic" w:hAnsi="Century Gothic" w:cs="Tahom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Instagram: </w:t>
      </w:r>
      <w:hyperlink r:id="rId12" w:tgtFrame="_blank" w:history="1">
        <w:r w:rsidRPr="008733A7">
          <w:rPr>
            <w:rStyle w:val="a7"/>
            <w:rFonts w:ascii="Century Gothic" w:hAnsi="Century Gothic" w:cs="Tahoma"/>
            <w:b/>
            <w:bCs/>
            <w:color w:val="0070C0"/>
            <w:sz w:val="20"/>
            <w:szCs w:val="20"/>
            <w:shd w:val="clear" w:color="auto" w:fill="FFFFFF"/>
            <w:lang w:val="en-US"/>
          </w:rPr>
          <w:t>cava.studio</w:t>
        </w:r>
      </w:hyperlink>
    </w:p>
    <w:p w14:paraId="3B9713E3" w14:textId="77777777" w:rsidR="00381669" w:rsidRPr="00381669" w:rsidRDefault="00381669" w:rsidP="009A325D">
      <w:pPr>
        <w:autoSpaceDE w:val="0"/>
        <w:autoSpaceDN w:val="0"/>
        <w:adjustRightInd w:val="0"/>
        <w:spacing w:after="0" w:line="240" w:lineRule="auto"/>
        <w:rPr>
          <w:rFonts w:cs="Calibri"/>
          <w:color w:val="2F5496"/>
          <w:sz w:val="20"/>
          <w:szCs w:val="20"/>
          <w:lang w:val="x-none"/>
        </w:rPr>
        <w:sectPr w:rsidR="00381669" w:rsidRPr="00381669" w:rsidSect="001D359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0" w:right="1134" w:bottom="1134" w:left="1064" w:header="397" w:footer="567" w:gutter="0"/>
          <w:cols w:num="2" w:space="144"/>
          <w:titlePg/>
          <w:docGrid w:linePitch="360"/>
        </w:sectPr>
      </w:pPr>
    </w:p>
    <w:p w14:paraId="17DD00BB" w14:textId="77777777" w:rsidR="00D135B6" w:rsidRPr="00BA2EB9" w:rsidRDefault="00D135B6" w:rsidP="0026033F">
      <w:pPr>
        <w:jc w:val="center"/>
        <w:rPr>
          <w:rFonts w:ascii="Century Gothic" w:hAnsi="Century Gothic"/>
          <w:b/>
          <w:sz w:val="40"/>
          <w:szCs w:val="40"/>
          <w:lang w:val="en-US"/>
        </w:rPr>
      </w:pPr>
    </w:p>
    <w:p w14:paraId="696168A2" w14:textId="77777777" w:rsidR="00D135B6" w:rsidRPr="00BA2EB9" w:rsidRDefault="00D135B6" w:rsidP="0026033F">
      <w:pPr>
        <w:jc w:val="center"/>
        <w:rPr>
          <w:rFonts w:ascii="Century Gothic" w:hAnsi="Century Gothic"/>
          <w:b/>
          <w:sz w:val="40"/>
          <w:szCs w:val="40"/>
          <w:lang w:val="en-US"/>
        </w:rPr>
      </w:pPr>
    </w:p>
    <w:p w14:paraId="08B702E7" w14:textId="58F8083C" w:rsidR="0026033F" w:rsidRDefault="0026033F" w:rsidP="0026033F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Бриф на разработку сайта</w:t>
      </w:r>
    </w:p>
    <w:p w14:paraId="3E60C987" w14:textId="77777777" w:rsidR="00D135B6" w:rsidRPr="00D135B6" w:rsidRDefault="00D135B6" w:rsidP="0026033F">
      <w:pPr>
        <w:jc w:val="center"/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6033F" w14:paraId="04FB8E6E" w14:textId="77777777" w:rsidTr="00095FD5">
        <w:tc>
          <w:tcPr>
            <w:tcW w:w="2660" w:type="dxa"/>
          </w:tcPr>
          <w:p w14:paraId="0A926A20" w14:textId="77777777" w:rsidR="00095FD5" w:rsidRPr="0026033F" w:rsidRDefault="00095FD5" w:rsidP="000A6284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 w:rsidRPr="0026033F">
              <w:rPr>
                <w:rFonts w:ascii="Century Gothic" w:hAnsi="Century Gothic"/>
                <w:sz w:val="21"/>
              </w:rPr>
              <w:t>Дата заполнения</w:t>
            </w:r>
          </w:p>
        </w:tc>
        <w:tc>
          <w:tcPr>
            <w:tcW w:w="6910" w:type="dxa"/>
          </w:tcPr>
          <w:p w14:paraId="2DFE0466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</w:p>
        </w:tc>
      </w:tr>
    </w:tbl>
    <w:p w14:paraId="4193CF7A" w14:textId="77777777" w:rsidR="00095FD5" w:rsidRPr="004A5137" w:rsidRDefault="00095FD5" w:rsidP="00095FD5">
      <w:pPr>
        <w:rPr>
          <w:rFonts w:ascii="Century Gothic" w:hAnsi="Century Gothic"/>
          <w:sz w:val="40"/>
          <w:szCs w:val="40"/>
        </w:rPr>
      </w:pPr>
    </w:p>
    <w:p w14:paraId="5E8B5A07" w14:textId="77777777" w:rsidR="00095FD5" w:rsidRPr="00595BDC" w:rsidRDefault="00095FD5" w:rsidP="00095FD5">
      <w:pPr>
        <w:outlineLvl w:val="0"/>
        <w:rPr>
          <w:rFonts w:ascii="Century Gothic" w:hAnsi="Century Gothic"/>
          <w:b/>
          <w:sz w:val="36"/>
          <w:szCs w:val="36"/>
        </w:rPr>
      </w:pPr>
      <w:r w:rsidRPr="00595BDC">
        <w:rPr>
          <w:rFonts w:ascii="Century Gothic" w:hAnsi="Century Gothic"/>
          <w:b/>
          <w:sz w:val="36"/>
          <w:szCs w:val="36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4"/>
      </w:tblGrid>
      <w:tr w:rsidR="00095FD5" w:rsidRPr="0026033F" w14:paraId="7C994A94" w14:textId="77777777" w:rsidTr="003D41E4">
        <w:tc>
          <w:tcPr>
            <w:tcW w:w="2660" w:type="dxa"/>
          </w:tcPr>
          <w:p w14:paraId="2309AF2A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Название компании</w:t>
            </w:r>
          </w:p>
        </w:tc>
        <w:tc>
          <w:tcPr>
            <w:tcW w:w="6694" w:type="dxa"/>
          </w:tcPr>
          <w:p w14:paraId="459191F5" w14:textId="77777777" w:rsidR="00A62844" w:rsidRPr="0026033F" w:rsidRDefault="00A62844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4731734A" w14:textId="77777777" w:rsidTr="003D41E4">
        <w:tc>
          <w:tcPr>
            <w:tcW w:w="2660" w:type="dxa"/>
          </w:tcPr>
          <w:p w14:paraId="1FCF0328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Основные продукты и оказываемые услуги</w:t>
            </w:r>
          </w:p>
        </w:tc>
        <w:tc>
          <w:tcPr>
            <w:tcW w:w="6694" w:type="dxa"/>
          </w:tcPr>
          <w:p w14:paraId="63B8E4E1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56092C99" w14:textId="77777777" w:rsidTr="003D41E4">
        <w:tc>
          <w:tcPr>
            <w:tcW w:w="2660" w:type="dxa"/>
          </w:tcPr>
          <w:p w14:paraId="4F20B8C5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 w:rsidRPr="0026033F">
              <w:rPr>
                <w:rFonts w:ascii="Century Gothic" w:hAnsi="Century Gothic"/>
                <w:sz w:val="21"/>
              </w:rPr>
              <w:t>Адрес текущего сайта</w:t>
            </w:r>
          </w:p>
        </w:tc>
        <w:tc>
          <w:tcPr>
            <w:tcW w:w="6694" w:type="dxa"/>
          </w:tcPr>
          <w:p w14:paraId="355D4412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DA6AC3" w:rsidRPr="0026033F" w14:paraId="4646F362" w14:textId="77777777" w:rsidTr="003D41E4">
        <w:tc>
          <w:tcPr>
            <w:tcW w:w="2660" w:type="dxa"/>
          </w:tcPr>
          <w:p w14:paraId="039AD5C4" w14:textId="459ECD10" w:rsidR="00DA6AC3" w:rsidRPr="0026033F" w:rsidRDefault="00DA6AC3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Сайты основных конкурентов</w:t>
            </w:r>
          </w:p>
        </w:tc>
        <w:tc>
          <w:tcPr>
            <w:tcW w:w="6694" w:type="dxa"/>
          </w:tcPr>
          <w:p w14:paraId="66076F55" w14:textId="77777777" w:rsidR="00DA6AC3" w:rsidRPr="0026033F" w:rsidRDefault="00DA6AC3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3900BD0E" w14:textId="77777777" w:rsidR="00E23D79" w:rsidRPr="004A5137" w:rsidRDefault="00E23D79" w:rsidP="00095FD5">
      <w:pPr>
        <w:outlineLvl w:val="0"/>
        <w:rPr>
          <w:rFonts w:ascii="Century Gothic" w:hAnsi="Century Gothic"/>
          <w:sz w:val="36"/>
          <w:szCs w:val="36"/>
        </w:rPr>
      </w:pPr>
    </w:p>
    <w:p w14:paraId="6C6182E6" w14:textId="77777777" w:rsidR="00095FD5" w:rsidRPr="004A5137" w:rsidRDefault="00095FD5" w:rsidP="00095FD5">
      <w:pPr>
        <w:outlineLvl w:val="0"/>
        <w:rPr>
          <w:rFonts w:ascii="Century Gothic" w:hAnsi="Century Gothic"/>
          <w:b/>
          <w:sz w:val="36"/>
          <w:szCs w:val="36"/>
        </w:rPr>
      </w:pPr>
      <w:r w:rsidRPr="004A5137">
        <w:rPr>
          <w:rFonts w:ascii="Century Gothic" w:hAnsi="Century Gothic"/>
          <w:b/>
          <w:sz w:val="36"/>
          <w:szCs w:val="36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791"/>
      </w:tblGrid>
      <w:tr w:rsidR="00095FD5" w:rsidRPr="0026033F" w14:paraId="08ACCB95" w14:textId="77777777" w:rsidTr="00E23D79">
        <w:trPr>
          <w:trHeight w:val="350"/>
        </w:trPr>
        <w:tc>
          <w:tcPr>
            <w:tcW w:w="2614" w:type="dxa"/>
          </w:tcPr>
          <w:p w14:paraId="73E78FF6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Контактное лицо</w:t>
            </w:r>
          </w:p>
        </w:tc>
        <w:tc>
          <w:tcPr>
            <w:tcW w:w="6791" w:type="dxa"/>
          </w:tcPr>
          <w:p w14:paraId="158ACB7A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5C666F01" w14:textId="77777777" w:rsidTr="00E23D79">
        <w:trPr>
          <w:trHeight w:val="350"/>
        </w:trPr>
        <w:tc>
          <w:tcPr>
            <w:tcW w:w="2614" w:type="dxa"/>
          </w:tcPr>
          <w:p w14:paraId="680AD8CF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Телефон</w:t>
            </w:r>
          </w:p>
        </w:tc>
        <w:tc>
          <w:tcPr>
            <w:tcW w:w="6791" w:type="dxa"/>
          </w:tcPr>
          <w:p w14:paraId="032C7A8F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</w:p>
        </w:tc>
      </w:tr>
      <w:tr w:rsidR="00095FD5" w:rsidRPr="0026033F" w14:paraId="2E0DA110" w14:textId="77777777" w:rsidTr="00E23D79">
        <w:trPr>
          <w:trHeight w:val="350"/>
        </w:trPr>
        <w:tc>
          <w:tcPr>
            <w:tcW w:w="2614" w:type="dxa"/>
          </w:tcPr>
          <w:p w14:paraId="60BD55E7" w14:textId="69D1CB1F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 w:rsidRPr="0026033F">
              <w:rPr>
                <w:rFonts w:ascii="Century Gothic" w:hAnsi="Century Gothic"/>
                <w:sz w:val="21"/>
                <w:lang w:val="en-US"/>
              </w:rPr>
              <w:t>E</w:t>
            </w:r>
            <w:r w:rsidR="004A5137">
              <w:rPr>
                <w:rFonts w:ascii="Century Gothic" w:hAnsi="Century Gothic"/>
                <w:sz w:val="21"/>
              </w:rPr>
              <w:t>-</w:t>
            </w:r>
            <w:r w:rsidRPr="0026033F">
              <w:rPr>
                <w:rFonts w:ascii="Century Gothic" w:hAnsi="Century Gothic"/>
                <w:sz w:val="21"/>
                <w:lang w:val="en-US"/>
              </w:rPr>
              <w:t>mail</w:t>
            </w:r>
          </w:p>
        </w:tc>
        <w:tc>
          <w:tcPr>
            <w:tcW w:w="6791" w:type="dxa"/>
          </w:tcPr>
          <w:p w14:paraId="5A9555E9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6062A6" w:rsidRPr="0026033F" w14:paraId="18186964" w14:textId="77777777" w:rsidTr="00E23D79">
        <w:trPr>
          <w:trHeight w:val="350"/>
        </w:trPr>
        <w:tc>
          <w:tcPr>
            <w:tcW w:w="2614" w:type="dxa"/>
          </w:tcPr>
          <w:p w14:paraId="43FDEAD7" w14:textId="7B8FECC7" w:rsidR="006062A6" w:rsidRPr="0026033F" w:rsidRDefault="006062A6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>
              <w:rPr>
                <w:rFonts w:ascii="Century Gothic" w:hAnsi="Century Gothic"/>
                <w:sz w:val="21"/>
              </w:rPr>
              <w:t>Мессенджеры</w:t>
            </w:r>
          </w:p>
        </w:tc>
        <w:tc>
          <w:tcPr>
            <w:tcW w:w="6791" w:type="dxa"/>
          </w:tcPr>
          <w:p w14:paraId="7F270C86" w14:textId="77777777" w:rsidR="006062A6" w:rsidRPr="0026033F" w:rsidRDefault="006062A6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0B019FB0" w14:textId="77777777" w:rsidR="00095FD5" w:rsidRPr="00150C37" w:rsidRDefault="00095FD5" w:rsidP="00095FD5">
      <w:pPr>
        <w:outlineLvl w:val="0"/>
        <w:rPr>
          <w:rFonts w:ascii="Century Gothic" w:hAnsi="Century Gothic"/>
          <w:b/>
          <w:sz w:val="36"/>
          <w:szCs w:val="36"/>
        </w:rPr>
      </w:pPr>
      <w:r w:rsidRPr="00150C37">
        <w:rPr>
          <w:rFonts w:ascii="Century Gothic" w:hAnsi="Century Gothic"/>
          <w:b/>
          <w:sz w:val="36"/>
          <w:szCs w:val="36"/>
        </w:rPr>
        <w:lastRenderedPageBreak/>
        <w:t>Положение на рынке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6033F" w14:paraId="4C3BCD52" w14:textId="77777777" w:rsidTr="00095FD5">
        <w:tc>
          <w:tcPr>
            <w:tcW w:w="2660" w:type="dxa"/>
          </w:tcPr>
          <w:p w14:paraId="5857DB0F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Сфера деятельности</w:t>
            </w:r>
          </w:p>
        </w:tc>
        <w:tc>
          <w:tcPr>
            <w:tcW w:w="6910" w:type="dxa"/>
          </w:tcPr>
          <w:p w14:paraId="3D7BAA29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56F38156" w14:textId="77777777" w:rsidTr="00095FD5">
        <w:tc>
          <w:tcPr>
            <w:tcW w:w="2660" w:type="dxa"/>
          </w:tcPr>
          <w:p w14:paraId="2D40A83E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Целевая аудитория</w:t>
            </w:r>
          </w:p>
        </w:tc>
        <w:tc>
          <w:tcPr>
            <w:tcW w:w="6910" w:type="dxa"/>
          </w:tcPr>
          <w:p w14:paraId="24832A1E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</w:p>
        </w:tc>
      </w:tr>
    </w:tbl>
    <w:p w14:paraId="18CD5B2C" w14:textId="77777777" w:rsidR="00A47613" w:rsidRPr="00562FC9" w:rsidRDefault="00A47613" w:rsidP="00095FD5">
      <w:pPr>
        <w:outlineLvl w:val="0"/>
        <w:rPr>
          <w:rFonts w:ascii="Century Gothic" w:hAnsi="Century Gothic"/>
          <w:b/>
          <w:sz w:val="32"/>
          <w:szCs w:val="32"/>
        </w:rPr>
      </w:pPr>
    </w:p>
    <w:p w14:paraId="0E8DD742" w14:textId="764D9155" w:rsidR="00A5364E" w:rsidRPr="00150C37" w:rsidRDefault="00A5364E" w:rsidP="00095FD5">
      <w:pPr>
        <w:outlineLvl w:val="0"/>
        <w:rPr>
          <w:rFonts w:ascii="Century Gothic" w:hAnsi="Century Gothic"/>
          <w:b/>
          <w:sz w:val="36"/>
          <w:szCs w:val="36"/>
        </w:rPr>
      </w:pPr>
      <w:r w:rsidRPr="00150C37">
        <w:rPr>
          <w:rFonts w:ascii="Century Gothic" w:hAnsi="Century Gothic"/>
          <w:b/>
          <w:sz w:val="36"/>
          <w:szCs w:val="36"/>
        </w:rPr>
        <w:t>Тип сайта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3260"/>
        <w:gridCol w:w="1807"/>
      </w:tblGrid>
      <w:tr w:rsidR="00A5364E" w:rsidRPr="0026033F" w14:paraId="34921195" w14:textId="29C991AB" w:rsidTr="0001434A">
        <w:trPr>
          <w:trHeight w:val="489"/>
        </w:trPr>
        <w:tc>
          <w:tcPr>
            <w:tcW w:w="2802" w:type="dxa"/>
          </w:tcPr>
          <w:p w14:paraId="2493EE11" w14:textId="369BF2C1" w:rsidR="00A5364E" w:rsidRPr="0026033F" w:rsidRDefault="00A5364E" w:rsidP="00A5364E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 w:rsidRPr="0026033F">
              <w:rPr>
                <w:rFonts w:ascii="Century Gothic" w:hAnsi="Century Gothic"/>
                <w:sz w:val="21"/>
              </w:rPr>
              <w:t>Л</w:t>
            </w:r>
            <w:r>
              <w:rPr>
                <w:rFonts w:ascii="Century Gothic" w:hAnsi="Century Gothic"/>
                <w:sz w:val="21"/>
              </w:rPr>
              <w:t>эндинг Пейдж</w:t>
            </w:r>
          </w:p>
        </w:tc>
        <w:tc>
          <w:tcPr>
            <w:tcW w:w="1701" w:type="dxa"/>
          </w:tcPr>
          <w:p w14:paraId="5A20BA25" w14:textId="77777777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3260" w:type="dxa"/>
          </w:tcPr>
          <w:p w14:paraId="34E60A7D" w14:textId="40433820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Сайт-каталог</w:t>
            </w:r>
          </w:p>
        </w:tc>
        <w:tc>
          <w:tcPr>
            <w:tcW w:w="1807" w:type="dxa"/>
          </w:tcPr>
          <w:p w14:paraId="782D2E2E" w14:textId="77777777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A5364E" w:rsidRPr="0026033F" w14:paraId="1C31472E" w14:textId="78519391" w:rsidTr="0001434A">
        <w:tc>
          <w:tcPr>
            <w:tcW w:w="2802" w:type="dxa"/>
          </w:tcPr>
          <w:p w14:paraId="62B9496F" w14:textId="4EDD19F4" w:rsidR="00A5364E" w:rsidRPr="0026033F" w:rsidRDefault="00F06A7D" w:rsidP="0068310F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>
              <w:rPr>
                <w:rFonts w:ascii="Century Gothic" w:hAnsi="Century Gothic"/>
                <w:sz w:val="21"/>
              </w:rPr>
              <w:t>Интернет-магазин</w:t>
            </w:r>
          </w:p>
        </w:tc>
        <w:tc>
          <w:tcPr>
            <w:tcW w:w="1701" w:type="dxa"/>
          </w:tcPr>
          <w:p w14:paraId="79430C06" w14:textId="77777777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3260" w:type="dxa"/>
          </w:tcPr>
          <w:p w14:paraId="6C97216D" w14:textId="078E087E" w:rsidR="00A5364E" w:rsidRPr="0026033F" w:rsidRDefault="00F06A7D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Информационный портал</w:t>
            </w:r>
          </w:p>
        </w:tc>
        <w:tc>
          <w:tcPr>
            <w:tcW w:w="1807" w:type="dxa"/>
          </w:tcPr>
          <w:p w14:paraId="7CEA4742" w14:textId="77777777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A5364E" w:rsidRPr="0026033F" w14:paraId="6F208E61" w14:textId="42BCA823" w:rsidTr="0001434A">
        <w:tc>
          <w:tcPr>
            <w:tcW w:w="2802" w:type="dxa"/>
          </w:tcPr>
          <w:p w14:paraId="29847313" w14:textId="6DCCFF8F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Корпоративный сайт</w:t>
            </w:r>
          </w:p>
        </w:tc>
        <w:tc>
          <w:tcPr>
            <w:tcW w:w="1701" w:type="dxa"/>
          </w:tcPr>
          <w:p w14:paraId="593F5EB1" w14:textId="77777777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3260" w:type="dxa"/>
          </w:tcPr>
          <w:p w14:paraId="5A8B159D" w14:textId="0DED2797" w:rsidR="00A5364E" w:rsidRPr="0026033F" w:rsidRDefault="00F06A7D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Другое (укажите тип)</w:t>
            </w:r>
          </w:p>
        </w:tc>
        <w:tc>
          <w:tcPr>
            <w:tcW w:w="1807" w:type="dxa"/>
          </w:tcPr>
          <w:p w14:paraId="24C90C24" w14:textId="77777777" w:rsidR="00A5364E" w:rsidRPr="0026033F" w:rsidRDefault="00A5364E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7287AA35" w14:textId="77777777" w:rsidR="00A5364E" w:rsidRPr="00986505" w:rsidRDefault="00A5364E" w:rsidP="00095FD5">
      <w:pPr>
        <w:outlineLvl w:val="0"/>
        <w:rPr>
          <w:rFonts w:ascii="Century Gothic" w:hAnsi="Century Gothic"/>
          <w:b/>
          <w:sz w:val="32"/>
          <w:szCs w:val="32"/>
        </w:rPr>
      </w:pPr>
    </w:p>
    <w:p w14:paraId="553AD008" w14:textId="340AC318" w:rsidR="00DA6AC3" w:rsidRPr="00150C37" w:rsidRDefault="00DA6AC3" w:rsidP="00095FD5">
      <w:pPr>
        <w:outlineLvl w:val="0"/>
        <w:rPr>
          <w:rFonts w:ascii="Century Gothic" w:hAnsi="Century Gothic"/>
          <w:b/>
          <w:sz w:val="36"/>
          <w:szCs w:val="36"/>
          <w:lang w:val="en-US"/>
        </w:rPr>
      </w:pPr>
      <w:r w:rsidRPr="00150C37">
        <w:rPr>
          <w:rFonts w:ascii="Century Gothic" w:hAnsi="Century Gothic"/>
          <w:b/>
          <w:sz w:val="36"/>
          <w:szCs w:val="36"/>
        </w:rPr>
        <w:t>Адаптивность</w:t>
      </w:r>
      <w:r w:rsidR="002E47A4" w:rsidRPr="00150C37">
        <w:rPr>
          <w:rFonts w:ascii="Century Gothic" w:hAnsi="Century Gothic"/>
          <w:b/>
          <w:sz w:val="36"/>
          <w:szCs w:val="36"/>
        </w:rPr>
        <w:t xml:space="preserve"> сайта</w:t>
      </w:r>
      <w:r w:rsidRPr="00150C37">
        <w:rPr>
          <w:rFonts w:ascii="Century Gothic" w:hAnsi="Century Gothic"/>
          <w:b/>
          <w:sz w:val="36"/>
          <w:szCs w:val="36"/>
          <w:lang w:val="en-US"/>
        </w:rPr>
        <w:t>*</w:t>
      </w:r>
    </w:p>
    <w:p w14:paraId="2A9D39B4" w14:textId="26B1DB4A" w:rsidR="002E47A4" w:rsidRPr="002E47A4" w:rsidRDefault="002E47A4" w:rsidP="002E47A4">
      <w:pPr>
        <w:spacing w:line="240" w:lineRule="auto"/>
        <w:rPr>
          <w:rFonts w:ascii="Century Gothic" w:hAnsi="Century Gothic"/>
          <w:i/>
          <w:sz w:val="18"/>
        </w:rPr>
      </w:pPr>
      <w:r w:rsidRPr="002E47A4">
        <w:rPr>
          <w:rFonts w:ascii="Century Gothic" w:hAnsi="Century Gothic"/>
          <w:i/>
          <w:sz w:val="18"/>
        </w:rPr>
        <w:t xml:space="preserve">Корректное отображение </w:t>
      </w:r>
      <w:r w:rsidR="00120971">
        <w:rPr>
          <w:rFonts w:ascii="Century Gothic" w:hAnsi="Century Gothic"/>
          <w:i/>
          <w:sz w:val="18"/>
        </w:rPr>
        <w:t>в</w:t>
      </w:r>
      <w:r w:rsidRPr="002E47A4">
        <w:rPr>
          <w:rFonts w:ascii="Century Gothic" w:hAnsi="Century Gothic"/>
          <w:i/>
          <w:sz w:val="18"/>
        </w:rPr>
        <w:t>ашего сайта на всех</w:t>
      </w:r>
      <w:r w:rsidR="00CC32E3">
        <w:rPr>
          <w:rFonts w:ascii="Century Gothic" w:hAnsi="Century Gothic"/>
          <w:i/>
          <w:sz w:val="18"/>
        </w:rPr>
        <w:t xml:space="preserve"> </w:t>
      </w:r>
      <w:r w:rsidRPr="002E47A4">
        <w:rPr>
          <w:rFonts w:ascii="Century Gothic" w:hAnsi="Century Gothic"/>
          <w:i/>
          <w:sz w:val="18"/>
        </w:rPr>
        <w:t>устройствах: ПК, планшетах, смартфонах и т.д.</w:t>
      </w: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85"/>
        <w:gridCol w:w="902"/>
        <w:gridCol w:w="4028"/>
      </w:tblGrid>
      <w:tr w:rsidR="00DA6AC3" w:rsidRPr="0026033F" w14:paraId="498BA4C6" w14:textId="77777777" w:rsidTr="003841EC">
        <w:trPr>
          <w:trHeight w:val="489"/>
          <w:jc w:val="center"/>
        </w:trPr>
        <w:tc>
          <w:tcPr>
            <w:tcW w:w="955" w:type="dxa"/>
          </w:tcPr>
          <w:p w14:paraId="67F69200" w14:textId="01F3A69A" w:rsidR="00DA6AC3" w:rsidRPr="0026033F" w:rsidRDefault="00DA6AC3" w:rsidP="0068310F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>
              <w:rPr>
                <w:rFonts w:ascii="Century Gothic" w:hAnsi="Century Gothic"/>
                <w:sz w:val="21"/>
              </w:rPr>
              <w:t>Да</w:t>
            </w:r>
          </w:p>
        </w:tc>
        <w:tc>
          <w:tcPr>
            <w:tcW w:w="3685" w:type="dxa"/>
            <w:tcBorders>
              <w:right w:val="nil"/>
            </w:tcBorders>
          </w:tcPr>
          <w:p w14:paraId="794BF4D8" w14:textId="77777777" w:rsidR="00DA6AC3" w:rsidRPr="0026033F" w:rsidRDefault="00DA6AC3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14:paraId="71FD036B" w14:textId="08487B85" w:rsidR="00DA6AC3" w:rsidRPr="0026033F" w:rsidRDefault="00DA6AC3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Нет</w:t>
            </w:r>
          </w:p>
        </w:tc>
        <w:tc>
          <w:tcPr>
            <w:tcW w:w="4028" w:type="dxa"/>
          </w:tcPr>
          <w:p w14:paraId="127910F1" w14:textId="77777777" w:rsidR="00DA6AC3" w:rsidRPr="0026033F" w:rsidRDefault="00DA6AC3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162C61E1" w14:textId="77777777" w:rsidR="003841EC" w:rsidRDefault="003841EC" w:rsidP="002E47A4">
      <w:pPr>
        <w:rPr>
          <w:rFonts w:ascii="Century Gothic" w:hAnsi="Century Gothic"/>
          <w:sz w:val="15"/>
        </w:rPr>
      </w:pPr>
    </w:p>
    <w:p w14:paraId="18F20556" w14:textId="521EDFA9" w:rsidR="00DA6AC3" w:rsidRPr="002E47A4" w:rsidRDefault="002E47A4" w:rsidP="003841EC">
      <w:pPr>
        <w:ind w:firstLine="1418"/>
        <w:rPr>
          <w:rFonts w:ascii="Century Gothic" w:hAnsi="Century Gothic"/>
          <w:sz w:val="15"/>
        </w:rPr>
      </w:pPr>
      <w:r w:rsidRPr="002E47A4">
        <w:rPr>
          <w:rFonts w:ascii="Century Gothic" w:hAnsi="Century Gothic"/>
          <w:sz w:val="15"/>
        </w:rPr>
        <w:t>* - наличие/отсутствие адаптивности влияет на окончательную стоимость разработки сайта</w:t>
      </w:r>
    </w:p>
    <w:p w14:paraId="32A78914" w14:textId="77777777" w:rsidR="003841EC" w:rsidRPr="00986505" w:rsidRDefault="003841EC" w:rsidP="003841EC">
      <w:pPr>
        <w:outlineLvl w:val="0"/>
        <w:rPr>
          <w:rFonts w:ascii="Century Gothic" w:hAnsi="Century Gothic"/>
          <w:b/>
          <w:sz w:val="32"/>
          <w:szCs w:val="32"/>
        </w:rPr>
      </w:pPr>
    </w:p>
    <w:p w14:paraId="2A9BF628" w14:textId="77777777" w:rsidR="003841EC" w:rsidRPr="00150C37" w:rsidRDefault="003841EC" w:rsidP="003841EC">
      <w:pPr>
        <w:outlineLvl w:val="0"/>
        <w:rPr>
          <w:rFonts w:ascii="Century Gothic" w:hAnsi="Century Gothic"/>
          <w:b/>
          <w:sz w:val="36"/>
          <w:szCs w:val="36"/>
        </w:rPr>
      </w:pPr>
      <w:r w:rsidRPr="00150C37">
        <w:rPr>
          <w:rFonts w:ascii="Century Gothic" w:hAnsi="Century Gothic"/>
          <w:b/>
          <w:sz w:val="36"/>
          <w:szCs w:val="36"/>
          <w:lang w:val="en-US"/>
        </w:rPr>
        <w:t>CMS</w:t>
      </w:r>
    </w:p>
    <w:p w14:paraId="3C3F3133" w14:textId="77777777" w:rsidR="003841EC" w:rsidRDefault="003841EC" w:rsidP="003841EC">
      <w:pPr>
        <w:rPr>
          <w:rFonts w:ascii="Century Gothic" w:hAnsi="Century Gothic"/>
          <w:i/>
          <w:sz w:val="18"/>
        </w:rPr>
      </w:pPr>
      <w:r w:rsidRPr="00201410">
        <w:rPr>
          <w:rFonts w:ascii="Century Gothic" w:hAnsi="Century Gothic"/>
          <w:i/>
          <w:sz w:val="18"/>
        </w:rPr>
        <w:t>Укажите систему управления сайтом, которую Вы хотите использовать (если нужна консультация в данном вопросе – укажите это)</w:t>
      </w: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341"/>
        <w:gridCol w:w="1651"/>
        <w:gridCol w:w="3650"/>
      </w:tblGrid>
      <w:tr w:rsidR="003841EC" w:rsidRPr="0026033F" w14:paraId="1FD111E0" w14:textId="77777777" w:rsidTr="0068310F">
        <w:trPr>
          <w:trHeight w:val="489"/>
          <w:jc w:val="center"/>
        </w:trPr>
        <w:tc>
          <w:tcPr>
            <w:tcW w:w="955" w:type="dxa"/>
          </w:tcPr>
          <w:p w14:paraId="5F4F551B" w14:textId="77777777" w:rsidR="003841EC" w:rsidRPr="003841EC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>
              <w:rPr>
                <w:rFonts w:ascii="Century Gothic" w:hAnsi="Century Gothic"/>
                <w:sz w:val="21"/>
                <w:lang w:val="en-US"/>
              </w:rPr>
              <w:t>CMS</w:t>
            </w:r>
          </w:p>
        </w:tc>
        <w:tc>
          <w:tcPr>
            <w:tcW w:w="3685" w:type="dxa"/>
            <w:tcBorders>
              <w:right w:val="nil"/>
            </w:tcBorders>
          </w:tcPr>
          <w:p w14:paraId="0180D603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14:paraId="469EE577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Консультация</w:t>
            </w:r>
          </w:p>
        </w:tc>
        <w:tc>
          <w:tcPr>
            <w:tcW w:w="4028" w:type="dxa"/>
          </w:tcPr>
          <w:p w14:paraId="58D5DECC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16865524" w14:textId="77777777" w:rsidR="00B30924" w:rsidRPr="00562FC9" w:rsidRDefault="00B30924" w:rsidP="003841EC">
      <w:pPr>
        <w:outlineLvl w:val="0"/>
        <w:rPr>
          <w:rFonts w:ascii="Century Gothic" w:hAnsi="Century Gothic"/>
          <w:b/>
          <w:sz w:val="32"/>
          <w:szCs w:val="32"/>
        </w:rPr>
      </w:pPr>
    </w:p>
    <w:p w14:paraId="11067587" w14:textId="1BF4B9BD" w:rsidR="003841EC" w:rsidRPr="00150C37" w:rsidRDefault="003841EC" w:rsidP="003841EC">
      <w:pPr>
        <w:outlineLvl w:val="0"/>
        <w:rPr>
          <w:rFonts w:ascii="Century Gothic" w:hAnsi="Century Gothic"/>
          <w:b/>
          <w:sz w:val="36"/>
          <w:szCs w:val="36"/>
        </w:rPr>
      </w:pPr>
      <w:r w:rsidRPr="00150C37">
        <w:rPr>
          <w:rFonts w:ascii="Century Gothic" w:hAnsi="Century Gothic"/>
          <w:b/>
          <w:sz w:val="36"/>
          <w:szCs w:val="36"/>
        </w:rPr>
        <w:t>Структура</w:t>
      </w:r>
    </w:p>
    <w:p w14:paraId="3FD78732" w14:textId="5AA74521" w:rsidR="003841EC" w:rsidRPr="0026033F" w:rsidRDefault="003841EC" w:rsidP="003841EC">
      <w:pPr>
        <w:rPr>
          <w:rFonts w:ascii="Century Gothic" w:hAnsi="Century Gothic"/>
          <w:i/>
          <w:sz w:val="18"/>
        </w:rPr>
      </w:pPr>
      <w:r w:rsidRPr="0026033F">
        <w:rPr>
          <w:rFonts w:ascii="Century Gothic" w:hAnsi="Century Gothic"/>
          <w:i/>
          <w:sz w:val="18"/>
        </w:rPr>
        <w:t>Укажите предполагаемые</w:t>
      </w:r>
      <w:r w:rsidR="00120971" w:rsidRPr="00120971">
        <w:rPr>
          <w:rFonts w:ascii="Century Gothic" w:hAnsi="Century Gothic"/>
          <w:i/>
          <w:sz w:val="18"/>
        </w:rPr>
        <w:t xml:space="preserve"> </w:t>
      </w:r>
      <w:r w:rsidRPr="0026033F">
        <w:rPr>
          <w:rFonts w:ascii="Century Gothic" w:hAnsi="Century Gothic"/>
          <w:i/>
          <w:sz w:val="18"/>
        </w:rPr>
        <w:t>разделы вашего будущего сайта</w:t>
      </w:r>
      <w:r w:rsidR="00562FC9">
        <w:rPr>
          <w:rFonts w:ascii="Century Gothic" w:hAnsi="Century Gothic"/>
          <w:i/>
          <w:sz w:val="18"/>
        </w:rPr>
        <w:t xml:space="preserve"> и </w:t>
      </w:r>
      <w:r w:rsidRPr="0026033F">
        <w:rPr>
          <w:rFonts w:ascii="Century Gothic" w:hAnsi="Century Gothic"/>
          <w:i/>
          <w:sz w:val="18"/>
        </w:rPr>
        <w:t>подробно опишите</w:t>
      </w:r>
      <w:r w:rsidR="00562FC9">
        <w:rPr>
          <w:rFonts w:ascii="Century Gothic" w:hAnsi="Century Gothic"/>
          <w:i/>
          <w:sz w:val="18"/>
        </w:rPr>
        <w:t xml:space="preserve"> </w:t>
      </w:r>
      <w:r w:rsidRPr="0026033F">
        <w:rPr>
          <w:rFonts w:ascii="Century Gothic" w:hAnsi="Century Gothic"/>
          <w:i/>
          <w:sz w:val="18"/>
        </w:rPr>
        <w:t xml:space="preserve">содержание </w:t>
      </w:r>
      <w:r w:rsidR="009602C4">
        <w:rPr>
          <w:rFonts w:ascii="Century Gothic" w:hAnsi="Century Gothic"/>
          <w:i/>
          <w:sz w:val="18"/>
        </w:rPr>
        <w:t xml:space="preserve">этих </w:t>
      </w:r>
      <w:r w:rsidRPr="0026033F">
        <w:rPr>
          <w:rFonts w:ascii="Century Gothic" w:hAnsi="Century Gothic"/>
          <w:i/>
          <w:sz w:val="18"/>
        </w:rPr>
        <w:t>разделов</w:t>
      </w:r>
      <w:r w:rsidR="00562FC9">
        <w:rPr>
          <w:rFonts w:ascii="Century Gothic" w:hAnsi="Century Gothic"/>
          <w:i/>
          <w:sz w:val="18"/>
        </w:rPr>
        <w:t>. Е</w:t>
      </w:r>
      <w:r>
        <w:rPr>
          <w:rFonts w:ascii="Century Gothic" w:hAnsi="Century Gothic"/>
          <w:i/>
          <w:sz w:val="18"/>
        </w:rPr>
        <w:t>сли Ваш выбор – лэндинг, тогда укажите кол-во блоков и их примерное содержимое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3841EC" w:rsidRPr="0026033F" w14:paraId="1D545146" w14:textId="77777777" w:rsidTr="0068310F">
        <w:trPr>
          <w:trHeight w:val="518"/>
        </w:trPr>
        <w:tc>
          <w:tcPr>
            <w:tcW w:w="2660" w:type="dxa"/>
          </w:tcPr>
          <w:p w14:paraId="4A6A6A1F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Главная страница</w:t>
            </w:r>
          </w:p>
        </w:tc>
        <w:tc>
          <w:tcPr>
            <w:tcW w:w="6910" w:type="dxa"/>
          </w:tcPr>
          <w:p w14:paraId="6F7602BF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</w:p>
        </w:tc>
      </w:tr>
      <w:tr w:rsidR="003841EC" w:rsidRPr="0026033F" w14:paraId="4C2F2D0B" w14:textId="77777777" w:rsidTr="0068310F">
        <w:trPr>
          <w:trHeight w:val="469"/>
        </w:trPr>
        <w:tc>
          <w:tcPr>
            <w:tcW w:w="2660" w:type="dxa"/>
          </w:tcPr>
          <w:p w14:paraId="46BEB5E2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О компании</w:t>
            </w:r>
          </w:p>
        </w:tc>
        <w:tc>
          <w:tcPr>
            <w:tcW w:w="6910" w:type="dxa"/>
          </w:tcPr>
          <w:p w14:paraId="1D547592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134E26DA" w14:textId="77777777" w:rsidTr="0068310F">
        <w:trPr>
          <w:trHeight w:val="469"/>
        </w:trPr>
        <w:tc>
          <w:tcPr>
            <w:tcW w:w="2660" w:type="dxa"/>
          </w:tcPr>
          <w:p w14:paraId="48DFD204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Услуги (подразделы)</w:t>
            </w:r>
          </w:p>
        </w:tc>
        <w:tc>
          <w:tcPr>
            <w:tcW w:w="6910" w:type="dxa"/>
          </w:tcPr>
          <w:p w14:paraId="4D88C72F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</w:p>
        </w:tc>
      </w:tr>
      <w:tr w:rsidR="003841EC" w:rsidRPr="0026033F" w14:paraId="32EF12A3" w14:textId="77777777" w:rsidTr="0068310F">
        <w:trPr>
          <w:trHeight w:val="469"/>
        </w:trPr>
        <w:tc>
          <w:tcPr>
            <w:tcW w:w="2660" w:type="dxa"/>
          </w:tcPr>
          <w:p w14:paraId="38352554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Каталог товаров</w:t>
            </w:r>
          </w:p>
        </w:tc>
        <w:tc>
          <w:tcPr>
            <w:tcW w:w="6910" w:type="dxa"/>
          </w:tcPr>
          <w:p w14:paraId="69E5E0D4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45270368" w14:textId="77777777" w:rsidTr="0068310F">
        <w:trPr>
          <w:trHeight w:val="469"/>
        </w:trPr>
        <w:tc>
          <w:tcPr>
            <w:tcW w:w="2660" w:type="dxa"/>
          </w:tcPr>
          <w:p w14:paraId="18AAC717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Контакты</w:t>
            </w:r>
          </w:p>
        </w:tc>
        <w:tc>
          <w:tcPr>
            <w:tcW w:w="6910" w:type="dxa"/>
          </w:tcPr>
          <w:p w14:paraId="6AA488F5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2D690469" w14:textId="77777777" w:rsidTr="0068310F">
        <w:trPr>
          <w:trHeight w:val="469"/>
        </w:trPr>
        <w:tc>
          <w:tcPr>
            <w:tcW w:w="2660" w:type="dxa"/>
          </w:tcPr>
          <w:p w14:paraId="04BA95E9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910" w:type="dxa"/>
          </w:tcPr>
          <w:p w14:paraId="0515B90E" w14:textId="5B7A1382" w:rsidR="003841EC" w:rsidRPr="0026033F" w:rsidRDefault="00493940" w:rsidP="00493940">
            <w:pPr>
              <w:tabs>
                <w:tab w:val="left" w:pos="3907"/>
              </w:tabs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ab/>
            </w:r>
          </w:p>
        </w:tc>
      </w:tr>
    </w:tbl>
    <w:p w14:paraId="56B5A22C" w14:textId="543AE198" w:rsidR="00095FD5" w:rsidRPr="006C0FFE" w:rsidRDefault="00095FD5" w:rsidP="00095FD5">
      <w:pPr>
        <w:outlineLvl w:val="0"/>
        <w:rPr>
          <w:rFonts w:ascii="Century Gothic" w:hAnsi="Century Gothic"/>
          <w:b/>
          <w:sz w:val="36"/>
          <w:szCs w:val="36"/>
        </w:rPr>
      </w:pPr>
      <w:r w:rsidRPr="006C0FFE">
        <w:rPr>
          <w:rFonts w:ascii="Century Gothic" w:hAnsi="Century Gothic"/>
          <w:b/>
          <w:sz w:val="36"/>
          <w:szCs w:val="36"/>
        </w:rPr>
        <w:lastRenderedPageBreak/>
        <w:t>Дизайн</w:t>
      </w:r>
    </w:p>
    <w:p w14:paraId="111B5B56" w14:textId="77777777" w:rsidR="00095FD5" w:rsidRPr="0026033F" w:rsidRDefault="00095FD5" w:rsidP="00095FD5">
      <w:pPr>
        <w:spacing w:line="240" w:lineRule="auto"/>
        <w:rPr>
          <w:rFonts w:ascii="Century Gothic" w:hAnsi="Century Gothic"/>
          <w:i/>
          <w:sz w:val="18"/>
        </w:rPr>
      </w:pPr>
      <w:r w:rsidRPr="0026033F">
        <w:rPr>
          <w:rFonts w:ascii="Century Gothic" w:hAnsi="Century Gothic"/>
          <w:i/>
          <w:sz w:val="18"/>
        </w:rPr>
        <w:t>Если у компании уже есть логотип и фирменный стиль – пожалуйста, приложите их к письму. Кроме того, вы можете указать, какие из элементов фирменного стиля необходимо разработать.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6033F" w14:paraId="0C9068B3" w14:textId="77777777" w:rsidTr="00653882">
        <w:tc>
          <w:tcPr>
            <w:tcW w:w="2660" w:type="dxa"/>
          </w:tcPr>
          <w:p w14:paraId="618BB48D" w14:textId="3529A891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 w:rsidRPr="0026033F">
              <w:rPr>
                <w:rFonts w:ascii="Century Gothic" w:hAnsi="Century Gothic"/>
                <w:sz w:val="21"/>
              </w:rPr>
              <w:t>Логотип компании</w:t>
            </w:r>
            <w:r w:rsidR="0026033F">
              <w:rPr>
                <w:rFonts w:ascii="Century Gothic" w:hAnsi="Century Gothic"/>
                <w:sz w:val="21"/>
                <w:lang w:val="en-US"/>
              </w:rPr>
              <w:t>*</w:t>
            </w:r>
          </w:p>
        </w:tc>
        <w:tc>
          <w:tcPr>
            <w:tcW w:w="6910" w:type="dxa"/>
          </w:tcPr>
          <w:p w14:paraId="479A7BE9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137F3FD4" w14:textId="77777777" w:rsidTr="00653882">
        <w:tc>
          <w:tcPr>
            <w:tcW w:w="2660" w:type="dxa"/>
          </w:tcPr>
          <w:p w14:paraId="1B0D4058" w14:textId="1A349B9E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  <w:lang w:val="en-US"/>
              </w:rPr>
            </w:pPr>
            <w:r w:rsidRPr="0026033F">
              <w:rPr>
                <w:rFonts w:ascii="Century Gothic" w:hAnsi="Century Gothic"/>
                <w:sz w:val="21"/>
              </w:rPr>
              <w:t>Фирменный стиль</w:t>
            </w:r>
            <w:r w:rsidR="0026033F">
              <w:rPr>
                <w:rFonts w:ascii="Century Gothic" w:hAnsi="Century Gothic"/>
                <w:sz w:val="21"/>
              </w:rPr>
              <w:t>*</w:t>
            </w:r>
          </w:p>
        </w:tc>
        <w:tc>
          <w:tcPr>
            <w:tcW w:w="6910" w:type="dxa"/>
          </w:tcPr>
          <w:p w14:paraId="666A34FA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5782F91D" w14:textId="77777777" w:rsidTr="00653882">
        <w:tc>
          <w:tcPr>
            <w:tcW w:w="2660" w:type="dxa"/>
            <w:tcBorders>
              <w:bottom w:val="nil"/>
            </w:tcBorders>
          </w:tcPr>
          <w:p w14:paraId="13C055CD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Фирменные цвета</w:t>
            </w:r>
          </w:p>
        </w:tc>
        <w:tc>
          <w:tcPr>
            <w:tcW w:w="6910" w:type="dxa"/>
            <w:tcBorders>
              <w:bottom w:val="nil"/>
            </w:tcBorders>
          </w:tcPr>
          <w:p w14:paraId="54A84C46" w14:textId="5259CBF9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7DA29170" w14:textId="77777777" w:rsidTr="0065388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0432D24B" w14:textId="77777777" w:rsidR="003841EC" w:rsidRPr="0026033F" w:rsidRDefault="003841EC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</w:tcBorders>
          </w:tcPr>
          <w:p w14:paraId="2CBA2ECF" w14:textId="7ACBA87B" w:rsidR="003841EC" w:rsidRPr="0026033F" w:rsidRDefault="003841EC" w:rsidP="003841EC">
            <w:pPr>
              <w:spacing w:before="100" w:after="100" w:line="240" w:lineRule="auto"/>
              <w:jc w:val="right"/>
              <w:rPr>
                <w:rFonts w:ascii="Century Gothic" w:hAnsi="Century Gothic"/>
                <w:sz w:val="21"/>
              </w:rPr>
            </w:pPr>
            <w:r w:rsidRPr="00D84A24">
              <w:rPr>
                <w:rFonts w:ascii="Century Gothic" w:hAnsi="Century Gothic"/>
                <w:sz w:val="15"/>
              </w:rPr>
              <w:t>* - укажите словами, есть или нет</w:t>
            </w:r>
          </w:p>
        </w:tc>
      </w:tr>
      <w:tr w:rsidR="003841EC" w:rsidRPr="0026033F" w14:paraId="2CF0C66C" w14:textId="77777777" w:rsidTr="00653882">
        <w:tc>
          <w:tcPr>
            <w:tcW w:w="2660" w:type="dxa"/>
            <w:tcBorders>
              <w:top w:val="nil"/>
              <w:bottom w:val="dotted" w:sz="4" w:space="0" w:color="auto"/>
            </w:tcBorders>
          </w:tcPr>
          <w:p w14:paraId="7B3A4824" w14:textId="622A1BE8" w:rsidR="003841EC" w:rsidRPr="008D49CD" w:rsidRDefault="00976E8D" w:rsidP="00095FD5">
            <w:pPr>
              <w:spacing w:before="100" w:after="100" w:line="240" w:lineRule="auto"/>
              <w:rPr>
                <w:rFonts w:ascii="Century Gothic" w:hAnsi="Century Gothic"/>
                <w:color w:val="000000" w:themeColor="text1"/>
                <w:sz w:val="21"/>
              </w:rPr>
            </w:pPr>
            <w:r>
              <w:rPr>
                <w:rFonts w:ascii="Century Gothic" w:hAnsi="Century Gothic"/>
                <w:sz w:val="21"/>
              </w:rPr>
              <w:t>Цветовая гамма</w:t>
            </w:r>
          </w:p>
        </w:tc>
        <w:tc>
          <w:tcPr>
            <w:tcW w:w="6910" w:type="dxa"/>
            <w:tcBorders>
              <w:top w:val="nil"/>
              <w:bottom w:val="dotted" w:sz="4" w:space="0" w:color="auto"/>
            </w:tcBorders>
          </w:tcPr>
          <w:p w14:paraId="05EE95AD" w14:textId="77777777" w:rsidR="003841EC" w:rsidRPr="0026033F" w:rsidRDefault="003841EC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9720E" w:rsidRPr="0026033F" w14:paraId="4C62BD64" w14:textId="77777777" w:rsidTr="00653882">
        <w:trPr>
          <w:trHeight w:val="409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101D4BD3" w14:textId="3FF66E68" w:rsidR="0039720E" w:rsidRPr="0026033F" w:rsidRDefault="0039720E" w:rsidP="0039720E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Желаемый шрифт</w:t>
            </w:r>
          </w:p>
        </w:tc>
        <w:tc>
          <w:tcPr>
            <w:tcW w:w="6910" w:type="dxa"/>
            <w:tcBorders>
              <w:top w:val="dotted" w:sz="4" w:space="0" w:color="auto"/>
              <w:bottom w:val="dotted" w:sz="4" w:space="0" w:color="auto"/>
            </w:tcBorders>
          </w:tcPr>
          <w:p w14:paraId="4EF29C4B" w14:textId="77777777" w:rsidR="0039720E" w:rsidRPr="0026033F" w:rsidRDefault="0039720E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9720E" w:rsidRPr="0026033F" w14:paraId="501C33A6" w14:textId="77777777" w:rsidTr="00653882">
        <w:trPr>
          <w:trHeight w:val="409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54FE6B9F" w14:textId="451C32E8" w:rsidR="0039720E" w:rsidRPr="0026033F" w:rsidRDefault="0039720E" w:rsidP="00270306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Формы блоков (острые, плавные, прямоугольные, т.д.)</w:t>
            </w:r>
          </w:p>
        </w:tc>
        <w:tc>
          <w:tcPr>
            <w:tcW w:w="6910" w:type="dxa"/>
            <w:tcBorders>
              <w:top w:val="dotted" w:sz="4" w:space="0" w:color="auto"/>
              <w:bottom w:val="dotted" w:sz="4" w:space="0" w:color="auto"/>
            </w:tcBorders>
          </w:tcPr>
          <w:p w14:paraId="3F7394B1" w14:textId="77777777" w:rsidR="0039720E" w:rsidRPr="0026033F" w:rsidRDefault="0039720E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9720E" w:rsidRPr="0026033F" w14:paraId="2A26390B" w14:textId="77777777" w:rsidTr="007E3CF2">
        <w:trPr>
          <w:trHeight w:val="49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013EB55B" w14:textId="6BF6567B" w:rsidR="0039720E" w:rsidRPr="0026033F" w:rsidRDefault="0039720E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Формы кнопок</w:t>
            </w:r>
          </w:p>
        </w:tc>
        <w:tc>
          <w:tcPr>
            <w:tcW w:w="6910" w:type="dxa"/>
            <w:tcBorders>
              <w:top w:val="dotted" w:sz="4" w:space="0" w:color="auto"/>
              <w:bottom w:val="dotted" w:sz="4" w:space="0" w:color="auto"/>
            </w:tcBorders>
          </w:tcPr>
          <w:p w14:paraId="5DC00254" w14:textId="77777777" w:rsidR="0039720E" w:rsidRPr="0026033F" w:rsidRDefault="0039720E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9720E" w:rsidRPr="0026033F" w14:paraId="00492543" w14:textId="77777777" w:rsidTr="007E3CF2">
        <w:trPr>
          <w:trHeight w:val="409"/>
        </w:trPr>
        <w:tc>
          <w:tcPr>
            <w:tcW w:w="2660" w:type="dxa"/>
            <w:tcBorders>
              <w:top w:val="dotted" w:sz="4" w:space="0" w:color="auto"/>
              <w:bottom w:val="nil"/>
            </w:tcBorders>
          </w:tcPr>
          <w:p w14:paraId="6C8A50A1" w14:textId="5DC3434B" w:rsidR="0039720E" w:rsidRPr="0026033F" w:rsidRDefault="007E3CF2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70306">
              <w:rPr>
                <w:rFonts w:ascii="Century Gothic" w:hAnsi="Century Gothic"/>
                <w:sz w:val="21"/>
              </w:rPr>
              <w:t>Доп</w:t>
            </w:r>
            <w:r w:rsidR="00E63C33">
              <w:rPr>
                <w:rFonts w:ascii="Century Gothic" w:hAnsi="Century Gothic"/>
                <w:sz w:val="21"/>
              </w:rPr>
              <w:t xml:space="preserve">. </w:t>
            </w:r>
            <w:r w:rsidRPr="00270306">
              <w:rPr>
                <w:rFonts w:ascii="Century Gothic" w:hAnsi="Century Gothic"/>
                <w:sz w:val="21"/>
              </w:rPr>
              <w:t>пожелания</w:t>
            </w:r>
          </w:p>
        </w:tc>
        <w:tc>
          <w:tcPr>
            <w:tcW w:w="6910" w:type="dxa"/>
            <w:tcBorders>
              <w:top w:val="dotted" w:sz="4" w:space="0" w:color="auto"/>
              <w:bottom w:val="nil"/>
            </w:tcBorders>
          </w:tcPr>
          <w:p w14:paraId="11443244" w14:textId="77777777" w:rsidR="0039720E" w:rsidRPr="0026033F" w:rsidRDefault="0039720E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2CD671C4" w14:textId="77777777" w:rsidR="003841EC" w:rsidRPr="00840498" w:rsidRDefault="003841EC" w:rsidP="002E47A4">
      <w:pPr>
        <w:rPr>
          <w:rFonts w:ascii="Century Gothic" w:hAnsi="Century Gothic"/>
          <w:b/>
          <w:sz w:val="32"/>
          <w:szCs w:val="32"/>
        </w:rPr>
      </w:pPr>
    </w:p>
    <w:p w14:paraId="569BA5A6" w14:textId="437F7B6E" w:rsidR="00095FD5" w:rsidRPr="002026F3" w:rsidRDefault="00095FD5" w:rsidP="002E47A4">
      <w:pPr>
        <w:rPr>
          <w:rFonts w:ascii="Century Gothic" w:hAnsi="Century Gothic"/>
          <w:b/>
          <w:sz w:val="36"/>
          <w:szCs w:val="36"/>
        </w:rPr>
      </w:pPr>
      <w:r w:rsidRPr="002026F3">
        <w:rPr>
          <w:rFonts w:ascii="Century Gothic" w:hAnsi="Century Gothic"/>
          <w:b/>
          <w:sz w:val="36"/>
          <w:szCs w:val="36"/>
        </w:rPr>
        <w:t>Примеры</w:t>
      </w:r>
    </w:p>
    <w:p w14:paraId="2C2EC286" w14:textId="342C20D7" w:rsidR="00095FD5" w:rsidRPr="0026033F" w:rsidRDefault="00B30924" w:rsidP="00095FD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i/>
          <w:sz w:val="18"/>
        </w:rPr>
        <w:t xml:space="preserve">Укажите </w:t>
      </w:r>
      <w:r w:rsidR="00095FD5" w:rsidRPr="0026033F">
        <w:rPr>
          <w:rFonts w:ascii="Century Gothic" w:hAnsi="Century Gothic"/>
          <w:i/>
          <w:sz w:val="18"/>
        </w:rPr>
        <w:t xml:space="preserve">примеры сайтов </w:t>
      </w:r>
      <w:r w:rsidR="009A325D" w:rsidRPr="0026033F">
        <w:rPr>
          <w:rFonts w:ascii="Century Gothic" w:hAnsi="Century Gothic"/>
          <w:i/>
          <w:sz w:val="18"/>
        </w:rPr>
        <w:t>компаний,</w:t>
      </w:r>
      <w:r w:rsidR="00095FD5" w:rsidRPr="0026033F">
        <w:rPr>
          <w:rFonts w:ascii="Century Gothic" w:hAnsi="Century Gothic"/>
          <w:i/>
          <w:sz w:val="18"/>
        </w:rPr>
        <w:t xml:space="preserve"> работающих в вашей сфере, при </w:t>
      </w:r>
      <w:r>
        <w:rPr>
          <w:rFonts w:ascii="Century Gothic" w:hAnsi="Century Gothic"/>
          <w:i/>
          <w:sz w:val="18"/>
        </w:rPr>
        <w:t xml:space="preserve">их </w:t>
      </w:r>
      <w:r w:rsidR="00095FD5" w:rsidRPr="0026033F">
        <w:rPr>
          <w:rFonts w:ascii="Century Gothic" w:hAnsi="Century Gothic"/>
          <w:i/>
          <w:sz w:val="18"/>
        </w:rPr>
        <w:t>отсутствии</w:t>
      </w:r>
      <w:r>
        <w:rPr>
          <w:rFonts w:ascii="Century Gothic" w:hAnsi="Century Gothic"/>
          <w:i/>
          <w:sz w:val="18"/>
        </w:rPr>
        <w:t xml:space="preserve"> - </w:t>
      </w:r>
      <w:r w:rsidR="00095FD5" w:rsidRPr="0026033F">
        <w:rPr>
          <w:rFonts w:ascii="Century Gothic" w:hAnsi="Century Gothic"/>
          <w:i/>
          <w:sz w:val="18"/>
        </w:rPr>
        <w:t>любые другие. Пожалуйста, не забудьте указать основные причины, по которым</w:t>
      </w:r>
      <w:r w:rsidR="00E63C33">
        <w:rPr>
          <w:rFonts w:ascii="Century Gothic" w:hAnsi="Century Gothic"/>
          <w:i/>
          <w:sz w:val="18"/>
        </w:rPr>
        <w:t xml:space="preserve"> эти </w:t>
      </w:r>
      <w:r w:rsidR="00095FD5" w:rsidRPr="0026033F">
        <w:rPr>
          <w:rFonts w:ascii="Century Gothic" w:hAnsi="Century Gothic"/>
          <w:i/>
          <w:sz w:val="18"/>
        </w:rPr>
        <w:t>примеры попали в</w:t>
      </w:r>
      <w:r w:rsidR="00E63C33">
        <w:rPr>
          <w:rFonts w:ascii="Century Gothic" w:hAnsi="Century Gothic"/>
          <w:i/>
          <w:sz w:val="18"/>
        </w:rPr>
        <w:t xml:space="preserve"> </w:t>
      </w:r>
      <w:r w:rsidR="00095FD5" w:rsidRPr="0026033F">
        <w:rPr>
          <w:rFonts w:ascii="Century Gothic" w:hAnsi="Century Gothic"/>
          <w:i/>
          <w:sz w:val="18"/>
        </w:rPr>
        <w:t>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095FD5" w:rsidRPr="0026033F" w14:paraId="794C3A95" w14:textId="77777777" w:rsidTr="008021DE">
        <w:tc>
          <w:tcPr>
            <w:tcW w:w="2802" w:type="dxa"/>
          </w:tcPr>
          <w:p w14:paraId="18E953C4" w14:textId="77777777" w:rsidR="00095FD5" w:rsidRPr="00653882" w:rsidRDefault="00095FD5" w:rsidP="00095FD5">
            <w:pPr>
              <w:spacing w:before="100" w:after="100" w:line="240" w:lineRule="auto"/>
              <w:rPr>
                <w:rFonts w:ascii="Century Gothic" w:hAnsi="Century Gothic"/>
                <w:b/>
                <w:color w:val="608F3D" w:themeColor="accent4"/>
                <w:sz w:val="21"/>
              </w:rPr>
            </w:pPr>
            <w:r w:rsidRPr="009A35D4">
              <w:rPr>
                <w:rFonts w:ascii="Century Gothic" w:hAnsi="Century Gothic"/>
                <w:b/>
                <w:color w:val="476B2D" w:themeColor="accent4" w:themeShade="BF"/>
                <w:sz w:val="21"/>
              </w:rPr>
              <w:t xml:space="preserve">Адреса сайтов, которые </w:t>
            </w:r>
            <w:r w:rsidR="00235C9C" w:rsidRPr="009A35D4">
              <w:rPr>
                <w:rFonts w:ascii="Century Gothic" w:hAnsi="Century Gothic"/>
                <w:b/>
                <w:color w:val="476B2D" w:themeColor="accent4" w:themeShade="BF"/>
                <w:sz w:val="21"/>
              </w:rPr>
              <w:t>нравятся и что именно, перечислите</w:t>
            </w:r>
          </w:p>
        </w:tc>
        <w:tc>
          <w:tcPr>
            <w:tcW w:w="6768" w:type="dxa"/>
          </w:tcPr>
          <w:p w14:paraId="4A3F4BD0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4EF5DEFF" w14:textId="77777777" w:rsidTr="008021DE">
        <w:tc>
          <w:tcPr>
            <w:tcW w:w="2802" w:type="dxa"/>
          </w:tcPr>
          <w:p w14:paraId="7C706607" w14:textId="77777777" w:rsidR="00095FD5" w:rsidRPr="00653882" w:rsidRDefault="00095FD5" w:rsidP="00095FD5">
            <w:pPr>
              <w:spacing w:before="100" w:after="100" w:line="240" w:lineRule="auto"/>
              <w:rPr>
                <w:rFonts w:ascii="Century Gothic" w:hAnsi="Century Gothic"/>
                <w:b/>
                <w:color w:val="FF0000"/>
                <w:sz w:val="21"/>
              </w:rPr>
            </w:pPr>
            <w:r w:rsidRPr="00653882">
              <w:rPr>
                <w:rFonts w:ascii="Century Gothic" w:hAnsi="Century Gothic"/>
                <w:b/>
                <w:color w:val="FF0000"/>
                <w:sz w:val="21"/>
              </w:rPr>
              <w:t>Адреса сайтов, которые не нравятся</w:t>
            </w:r>
            <w:r w:rsidR="00235C9C" w:rsidRPr="00653882">
              <w:rPr>
                <w:rFonts w:ascii="Century Gothic" w:hAnsi="Century Gothic"/>
                <w:b/>
                <w:color w:val="FF0000"/>
                <w:sz w:val="21"/>
              </w:rPr>
              <w:t xml:space="preserve"> и что конкретно</w:t>
            </w:r>
          </w:p>
        </w:tc>
        <w:tc>
          <w:tcPr>
            <w:tcW w:w="6768" w:type="dxa"/>
          </w:tcPr>
          <w:p w14:paraId="7F071D24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66AFB1EE" w14:textId="77777777" w:rsidR="009A35D4" w:rsidRPr="009A35D4" w:rsidRDefault="009A35D4" w:rsidP="003841EC">
      <w:pPr>
        <w:outlineLvl w:val="0"/>
        <w:rPr>
          <w:rFonts w:ascii="Century Gothic" w:hAnsi="Century Gothic"/>
          <w:b/>
          <w:sz w:val="32"/>
          <w:szCs w:val="32"/>
        </w:rPr>
      </w:pPr>
    </w:p>
    <w:p w14:paraId="2A51E6B3" w14:textId="515FE3B7" w:rsidR="003841EC" w:rsidRPr="0026033F" w:rsidRDefault="003841EC" w:rsidP="003841EC">
      <w:pPr>
        <w:outlineLvl w:val="0"/>
        <w:rPr>
          <w:rFonts w:ascii="Century Gothic" w:hAnsi="Century Gothic"/>
          <w:b/>
          <w:sz w:val="40"/>
        </w:rPr>
      </w:pPr>
      <w:r w:rsidRPr="002026F3">
        <w:rPr>
          <w:rFonts w:ascii="Century Gothic" w:hAnsi="Century Gothic"/>
          <w:b/>
          <w:sz w:val="36"/>
          <w:szCs w:val="36"/>
        </w:rPr>
        <w:t>Функционал</w:t>
      </w:r>
    </w:p>
    <w:p w14:paraId="230C37DF" w14:textId="3EBA671D" w:rsidR="003841EC" w:rsidRPr="0026033F" w:rsidRDefault="003841EC" w:rsidP="003841EC">
      <w:pPr>
        <w:rPr>
          <w:rFonts w:ascii="Century Gothic" w:hAnsi="Century Gothic"/>
          <w:i/>
          <w:sz w:val="18"/>
        </w:rPr>
      </w:pPr>
      <w:r w:rsidRPr="0026033F">
        <w:rPr>
          <w:rFonts w:ascii="Century Gothic" w:hAnsi="Century Gothic"/>
          <w:i/>
          <w:sz w:val="18"/>
        </w:rPr>
        <w:t xml:space="preserve">Перечислите требования к функционалу, если они необходимы, </w:t>
      </w:r>
      <w:r w:rsidR="006E0FE5">
        <w:rPr>
          <w:rFonts w:ascii="Century Gothic" w:hAnsi="Century Gothic"/>
          <w:i/>
          <w:sz w:val="18"/>
        </w:rPr>
        <w:t>например</w:t>
      </w:r>
      <w:r w:rsidRPr="0026033F">
        <w:rPr>
          <w:rFonts w:ascii="Century Gothic" w:hAnsi="Century Gothic"/>
          <w:i/>
          <w:sz w:val="18"/>
        </w:rPr>
        <w:t>: импорт/экспорт, интеграция с 1С, фильтр параметров, личный кабинет и его прямое предназначение, и все индивидуальные требования (так как это</w:t>
      </w:r>
      <w:r w:rsidR="00E63C33">
        <w:rPr>
          <w:rFonts w:ascii="Century Gothic" w:hAnsi="Century Gothic"/>
          <w:i/>
          <w:sz w:val="18"/>
        </w:rPr>
        <w:t xml:space="preserve"> </w:t>
      </w:r>
      <w:r w:rsidRPr="0026033F">
        <w:rPr>
          <w:rFonts w:ascii="Century Gothic" w:hAnsi="Century Gothic"/>
          <w:i/>
          <w:sz w:val="18"/>
        </w:rPr>
        <w:t>влияет на окончательный бюджет проекта)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3841EC" w:rsidRPr="0026033F" w14:paraId="7C7549D2" w14:textId="77777777" w:rsidTr="0068310F">
        <w:tc>
          <w:tcPr>
            <w:tcW w:w="2660" w:type="dxa"/>
          </w:tcPr>
          <w:p w14:paraId="26C82D7F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910" w:type="dxa"/>
          </w:tcPr>
          <w:p w14:paraId="68861F8D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49F4019E" w14:textId="77777777" w:rsidTr="0068310F">
        <w:tc>
          <w:tcPr>
            <w:tcW w:w="2660" w:type="dxa"/>
          </w:tcPr>
          <w:p w14:paraId="3A9E092E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910" w:type="dxa"/>
          </w:tcPr>
          <w:p w14:paraId="5BD30858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165DC76E" w14:textId="77777777" w:rsidTr="0068310F">
        <w:tc>
          <w:tcPr>
            <w:tcW w:w="2660" w:type="dxa"/>
          </w:tcPr>
          <w:p w14:paraId="30EEE896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910" w:type="dxa"/>
          </w:tcPr>
          <w:p w14:paraId="585D8254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1FC3360E" w14:textId="77777777" w:rsidTr="0068310F">
        <w:tc>
          <w:tcPr>
            <w:tcW w:w="2660" w:type="dxa"/>
          </w:tcPr>
          <w:p w14:paraId="26B8848E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910" w:type="dxa"/>
          </w:tcPr>
          <w:p w14:paraId="0FC1FAE7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3841EC" w:rsidRPr="0026033F" w14:paraId="061CD711" w14:textId="77777777" w:rsidTr="0068310F">
        <w:tc>
          <w:tcPr>
            <w:tcW w:w="2660" w:type="dxa"/>
          </w:tcPr>
          <w:p w14:paraId="1EFD6B2A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910" w:type="dxa"/>
          </w:tcPr>
          <w:p w14:paraId="7B04E6F2" w14:textId="77777777" w:rsidR="003841EC" w:rsidRPr="0026033F" w:rsidRDefault="003841EC" w:rsidP="0068310F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79202739" w14:textId="47E1E5F3" w:rsidR="00095FD5" w:rsidRPr="007329E2" w:rsidRDefault="00095FD5" w:rsidP="007E3C48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7329E2">
        <w:rPr>
          <w:rFonts w:ascii="Century Gothic" w:hAnsi="Century Gothic"/>
          <w:b/>
          <w:sz w:val="36"/>
          <w:szCs w:val="36"/>
        </w:rPr>
        <w:lastRenderedPageBreak/>
        <w:t>Дальнейшее развитие и реклама</w:t>
      </w:r>
    </w:p>
    <w:p w14:paraId="59F302EC" w14:textId="77777777" w:rsidR="00D84A24" w:rsidRPr="007329E2" w:rsidRDefault="00D84A24" w:rsidP="007E3C4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095FD5" w:rsidRPr="0026033F" w14:paraId="59322C17" w14:textId="77777777" w:rsidTr="007329E2">
        <w:tc>
          <w:tcPr>
            <w:tcW w:w="2943" w:type="dxa"/>
          </w:tcPr>
          <w:p w14:paraId="618DB442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 xml:space="preserve">Кто будет осуществлять поддержку и обновление сайта? </w:t>
            </w:r>
          </w:p>
        </w:tc>
        <w:tc>
          <w:tcPr>
            <w:tcW w:w="6627" w:type="dxa"/>
          </w:tcPr>
          <w:p w14:paraId="1449403D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5A59914A" w14:textId="77777777" w:rsidTr="007329E2">
        <w:tc>
          <w:tcPr>
            <w:tcW w:w="2943" w:type="dxa"/>
          </w:tcPr>
          <w:p w14:paraId="74D25694" w14:textId="77777777" w:rsidR="00095FD5" w:rsidRPr="0026033F" w:rsidRDefault="00B05C97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  <w:r w:rsidRPr="0026033F">
              <w:rPr>
                <w:rFonts w:ascii="Century Gothic" w:hAnsi="Century Gothic"/>
                <w:sz w:val="21"/>
              </w:rPr>
              <w:t>Планируется ли продвижение сайта в поисковых системах?</w:t>
            </w:r>
          </w:p>
        </w:tc>
        <w:tc>
          <w:tcPr>
            <w:tcW w:w="6627" w:type="dxa"/>
          </w:tcPr>
          <w:p w14:paraId="44505F01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085451BD" w14:textId="77777777" w:rsidTr="007329E2">
        <w:tc>
          <w:tcPr>
            <w:tcW w:w="2943" w:type="dxa"/>
          </w:tcPr>
          <w:p w14:paraId="39279B40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  <w:tc>
          <w:tcPr>
            <w:tcW w:w="6627" w:type="dxa"/>
          </w:tcPr>
          <w:p w14:paraId="3F7BB826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4E109B24" w14:textId="2788C590" w:rsidR="003841EC" w:rsidRPr="0004006A" w:rsidRDefault="003841EC">
      <w:pPr>
        <w:spacing w:after="200" w:line="276" w:lineRule="auto"/>
        <w:rPr>
          <w:rFonts w:ascii="Century Gothic" w:hAnsi="Century Gothic"/>
          <w:sz w:val="36"/>
          <w:szCs w:val="36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95FD5" w:rsidRPr="0026033F" w14:paraId="5CBA4196" w14:textId="77777777" w:rsidTr="007E3C48">
        <w:tc>
          <w:tcPr>
            <w:tcW w:w="9354" w:type="dxa"/>
          </w:tcPr>
          <w:p w14:paraId="67421BB2" w14:textId="2FC18975" w:rsidR="00095FD5" w:rsidRPr="0026033F" w:rsidRDefault="00095FD5" w:rsidP="00095FD5">
            <w:pPr>
              <w:spacing w:line="240" w:lineRule="auto"/>
              <w:rPr>
                <w:rFonts w:ascii="Century Gothic" w:hAnsi="Century Gothic"/>
                <w:b/>
                <w:sz w:val="36"/>
              </w:rPr>
            </w:pPr>
            <w:r w:rsidRPr="0026033F">
              <w:rPr>
                <w:rFonts w:ascii="Century Gothic" w:hAnsi="Century Gothic"/>
                <w:b/>
                <w:sz w:val="36"/>
              </w:rPr>
              <w:t>Ваши комментарии, вопросы, пожелания</w:t>
            </w:r>
          </w:p>
          <w:p w14:paraId="6E2D58F3" w14:textId="77777777" w:rsidR="00095FD5" w:rsidRPr="0026033F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04E61873" w14:textId="77777777" w:rsidTr="007E3C48">
        <w:tc>
          <w:tcPr>
            <w:tcW w:w="9354" w:type="dxa"/>
          </w:tcPr>
          <w:p w14:paraId="7072F320" w14:textId="77777777" w:rsidR="00095FD5" w:rsidRPr="00852056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095FD5" w:rsidRPr="0026033F" w14:paraId="09329EDF" w14:textId="77777777" w:rsidTr="007E3C48">
        <w:tc>
          <w:tcPr>
            <w:tcW w:w="9354" w:type="dxa"/>
          </w:tcPr>
          <w:p w14:paraId="0A44B724" w14:textId="77777777" w:rsidR="00095FD5" w:rsidRPr="00C25BF3" w:rsidRDefault="00095FD5" w:rsidP="00095FD5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B05C97" w:rsidRPr="0026033F" w14:paraId="4DF4B2DB" w14:textId="77777777" w:rsidTr="007E3C48"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14:paraId="76058CBA" w14:textId="77777777" w:rsidR="00B05C97" w:rsidRPr="0026033F" w:rsidRDefault="00B05C97" w:rsidP="00201C87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  <w:tr w:rsidR="00B05C97" w:rsidRPr="0026033F" w14:paraId="6D9BF058" w14:textId="77777777" w:rsidTr="007E3C48"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14:paraId="3F7E5BFE" w14:textId="77777777" w:rsidR="00B05C97" w:rsidRPr="0026033F" w:rsidRDefault="00B05C97" w:rsidP="00201C87">
            <w:pPr>
              <w:spacing w:before="100" w:after="100" w:line="240" w:lineRule="auto"/>
              <w:rPr>
                <w:rFonts w:ascii="Century Gothic" w:hAnsi="Century Gothic"/>
                <w:sz w:val="21"/>
              </w:rPr>
            </w:pPr>
          </w:p>
        </w:tc>
      </w:tr>
    </w:tbl>
    <w:p w14:paraId="3C0D2FDF" w14:textId="77777777" w:rsidR="0026033F" w:rsidRPr="00ED56FC" w:rsidRDefault="00095FD5" w:rsidP="00095FD5">
      <w:pPr>
        <w:spacing w:line="240" w:lineRule="auto"/>
        <w:rPr>
          <w:rFonts w:ascii="Century Gothic" w:hAnsi="Century Gothic"/>
          <w:b/>
          <w:i/>
        </w:rPr>
      </w:pPr>
      <w:r w:rsidRPr="0026033F">
        <w:rPr>
          <w:rFonts w:ascii="Century Gothic" w:hAnsi="Century Gothic"/>
          <w:sz w:val="21"/>
        </w:rPr>
        <w:br/>
      </w:r>
    </w:p>
    <w:p w14:paraId="12604E57" w14:textId="10FBA79A" w:rsidR="00095FD5" w:rsidRPr="00961256" w:rsidRDefault="00095FD5" w:rsidP="007807FB">
      <w:pPr>
        <w:spacing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961256">
        <w:rPr>
          <w:rFonts w:ascii="Century Gothic" w:hAnsi="Century Gothic"/>
          <w:b/>
          <w:i/>
          <w:sz w:val="20"/>
          <w:szCs w:val="20"/>
        </w:rPr>
        <w:t>После заполнения бриф</w:t>
      </w:r>
      <w:r w:rsidR="007F758A">
        <w:rPr>
          <w:rFonts w:ascii="Century Gothic" w:hAnsi="Century Gothic"/>
          <w:b/>
          <w:i/>
          <w:sz w:val="20"/>
          <w:szCs w:val="20"/>
        </w:rPr>
        <w:t>а</w:t>
      </w:r>
      <w:r w:rsidRPr="00961256">
        <w:rPr>
          <w:rFonts w:ascii="Century Gothic" w:hAnsi="Century Gothic"/>
          <w:b/>
          <w:i/>
          <w:sz w:val="20"/>
          <w:szCs w:val="20"/>
        </w:rPr>
        <w:t>, пожалуйста, пришлите его на ад</w:t>
      </w:r>
      <w:r w:rsidRPr="008733A7">
        <w:rPr>
          <w:rFonts w:ascii="Century Gothic" w:hAnsi="Century Gothic"/>
          <w:b/>
          <w:i/>
          <w:sz w:val="20"/>
          <w:szCs w:val="20"/>
        </w:rPr>
        <w:t>рес</w:t>
      </w:r>
      <w:r w:rsidR="008733A7" w:rsidRPr="008733A7">
        <w:rPr>
          <w:rFonts w:ascii="Century Gothic" w:hAnsi="Century Gothic"/>
          <w:b/>
        </w:rPr>
        <w:t xml:space="preserve"> </w:t>
      </w:r>
      <w:hyperlink r:id="rId18" w:tgtFrame="_blank" w:history="1">
        <w:r w:rsidR="0000756E">
          <w:rPr>
            <w:rStyle w:val="a7"/>
            <w:rFonts w:ascii="Century Gothic" w:hAnsi="Century Gothic" w:cs="Tahoma"/>
            <w:b/>
            <w:color w:val="0070C0"/>
            <w:sz w:val="20"/>
            <w:szCs w:val="20"/>
            <w:shd w:val="clear" w:color="auto" w:fill="FFFFFF"/>
          </w:rPr>
          <w:t>hello@c</w:t>
        </w:r>
        <w:bookmarkStart w:id="0" w:name="_GoBack"/>
        <w:bookmarkEnd w:id="0"/>
        <w:r w:rsidR="0000756E">
          <w:rPr>
            <w:rStyle w:val="a7"/>
            <w:rFonts w:ascii="Century Gothic" w:hAnsi="Century Gothic" w:cs="Tahoma"/>
            <w:b/>
            <w:color w:val="0070C0"/>
            <w:sz w:val="20"/>
            <w:szCs w:val="20"/>
            <w:shd w:val="clear" w:color="auto" w:fill="FFFFFF"/>
          </w:rPr>
          <w:t>a</w:t>
        </w:r>
        <w:r w:rsidR="0000756E">
          <w:rPr>
            <w:rStyle w:val="a7"/>
            <w:rFonts w:ascii="Century Gothic" w:hAnsi="Century Gothic" w:cs="Tahoma"/>
            <w:b/>
            <w:color w:val="0070C0"/>
            <w:sz w:val="20"/>
            <w:szCs w:val="20"/>
            <w:shd w:val="clear" w:color="auto" w:fill="FFFFFF"/>
          </w:rPr>
          <w:t>va.studio</w:t>
        </w:r>
      </w:hyperlink>
      <w:r w:rsidRPr="00961256">
        <w:rPr>
          <w:rFonts w:ascii="Century Gothic" w:hAnsi="Century Gothic"/>
          <w:b/>
          <w:i/>
          <w:sz w:val="20"/>
          <w:szCs w:val="20"/>
        </w:rPr>
        <w:t>,</w:t>
      </w:r>
      <w:r w:rsidR="0000756E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961256">
        <w:rPr>
          <w:rFonts w:ascii="Century Gothic" w:hAnsi="Century Gothic"/>
          <w:b/>
          <w:i/>
          <w:sz w:val="20"/>
          <w:szCs w:val="20"/>
        </w:rPr>
        <w:t>мы свяжемся с вами для уточнения деталей и начала нашего плодотворного сотрудничества</w:t>
      </w:r>
    </w:p>
    <w:p w14:paraId="76D8AE0D" w14:textId="4C6C170A" w:rsidR="00E278CB" w:rsidRDefault="00E278CB" w:rsidP="00095FD5">
      <w:pPr>
        <w:spacing w:line="240" w:lineRule="auto"/>
        <w:rPr>
          <w:rFonts w:ascii="Century Gothic" w:hAnsi="Century Gothic"/>
        </w:rPr>
      </w:pPr>
    </w:p>
    <w:p w14:paraId="69BCAC14" w14:textId="77777777" w:rsidR="007807FB" w:rsidRPr="007807FB" w:rsidRDefault="007807FB" w:rsidP="00095FD5">
      <w:pPr>
        <w:spacing w:line="240" w:lineRule="auto"/>
        <w:rPr>
          <w:rFonts w:ascii="Century Gothic" w:hAnsi="Century Gothic"/>
        </w:rPr>
      </w:pPr>
    </w:p>
    <w:p w14:paraId="7CF89D00" w14:textId="0622661E" w:rsidR="00A84420" w:rsidRPr="007807FB" w:rsidRDefault="00E278CB" w:rsidP="007807FB">
      <w:pPr>
        <w:spacing w:before="100" w:after="100" w:line="240" w:lineRule="auto"/>
        <w:rPr>
          <w:rFonts w:ascii="Century Gothic" w:hAnsi="Century Gothic"/>
          <w:b/>
          <w:i/>
          <w:iCs/>
          <w:color w:val="7F7F7F" w:themeColor="text1" w:themeTint="80"/>
          <w:sz w:val="28"/>
          <w:szCs w:val="28"/>
          <w:u w:val="single"/>
        </w:rPr>
      </w:pPr>
      <w:r w:rsidRPr="007807FB">
        <w:rPr>
          <w:rFonts w:ascii="Century Gothic" w:hAnsi="Century Gothic"/>
          <w:b/>
          <w:i/>
          <w:iCs/>
          <w:color w:val="7F7F7F" w:themeColor="text1" w:themeTint="80"/>
          <w:sz w:val="28"/>
          <w:szCs w:val="28"/>
          <w:u w:val="single"/>
        </w:rPr>
        <w:t>Сотрудничество с нами – верное решение для Вашего бизнеса!</w:t>
      </w:r>
    </w:p>
    <w:sectPr w:rsidR="00A84420" w:rsidRPr="007807FB" w:rsidSect="001D359F">
      <w:type w:val="continuous"/>
      <w:pgSz w:w="11906" w:h="16838" w:code="9"/>
      <w:pgMar w:top="0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DE13" w14:textId="77777777" w:rsidR="003D4D6E" w:rsidRDefault="003D4D6E">
      <w:pPr>
        <w:spacing w:after="0" w:line="240" w:lineRule="auto"/>
      </w:pPr>
      <w:r>
        <w:separator/>
      </w:r>
    </w:p>
  </w:endnote>
  <w:endnote w:type="continuationSeparator" w:id="0">
    <w:p w14:paraId="2640D7F7" w14:textId="77777777" w:rsidR="003D4D6E" w:rsidRDefault="003D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093" w14:textId="50FD1503" w:rsidR="00095FD5" w:rsidRPr="00493940" w:rsidRDefault="00493940" w:rsidP="00493940">
    <w:pPr>
      <w:pStyle w:val="a5"/>
      <w:jc w:val="right"/>
      <w:rPr>
        <w:rFonts w:ascii="Century Gothic" w:hAnsi="Century Gothic" w:cs="Calibri"/>
        <w:color w:val="000000" w:themeColor="text1"/>
        <w:sz w:val="16"/>
      </w:rPr>
    </w:pPr>
    <w:r w:rsidRPr="00BA2EB9">
      <w:rPr>
        <w:rFonts w:ascii="Century Gothic" w:hAnsi="Century Gothic" w:cs="Calibri"/>
        <w:color w:val="000000" w:themeColor="text1"/>
        <w:sz w:val="16"/>
      </w:rPr>
      <w:t>Бриф на разработку сайта |</w:t>
    </w:r>
    <w:r>
      <w:rPr>
        <w:rFonts w:ascii="Century Gothic" w:hAnsi="Century Gothic" w:cs="Calibri"/>
        <w:color w:val="000000" w:themeColor="text1"/>
        <w:sz w:val="16"/>
      </w:rPr>
      <w:t xml:space="preserve"> </w:t>
    </w:r>
    <w:r w:rsidRPr="00493940">
      <w:rPr>
        <w:rFonts w:ascii="Century Gothic" w:hAnsi="Century Gothic" w:cs="Calibri"/>
        <w:color w:val="FF0000"/>
        <w:sz w:val="16"/>
      </w:rPr>
      <w:t>с</w:t>
    </w:r>
    <w:r w:rsidRPr="00493940">
      <w:rPr>
        <w:rFonts w:ascii="Century Gothic" w:hAnsi="Century Gothic" w:cs="Calibri"/>
        <w:color w:val="FF0000"/>
        <w:sz w:val="16"/>
        <w:szCs w:val="16"/>
      </w:rPr>
      <w:t xml:space="preserve">тр. 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begin"/>
    </w:r>
    <w:r w:rsidRPr="00493940">
      <w:rPr>
        <w:rFonts w:ascii="Century Gothic" w:hAnsi="Century Gothic" w:cs="Calibri"/>
        <w:color w:val="FF0000"/>
        <w:sz w:val="16"/>
        <w:szCs w:val="16"/>
      </w:rPr>
      <w:instrText xml:space="preserve"> PAGE </w:instrTex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separate"/>
    </w:r>
    <w:r>
      <w:rPr>
        <w:rFonts w:ascii="Century Gothic" w:hAnsi="Century Gothic" w:cs="Calibri"/>
        <w:color w:val="FF0000"/>
        <w:sz w:val="16"/>
        <w:szCs w:val="16"/>
      </w:rPr>
      <w:t>1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end"/>
    </w:r>
    <w:r w:rsidRPr="00493940">
      <w:rPr>
        <w:rFonts w:ascii="Century Gothic" w:hAnsi="Century Gothic" w:cs="Calibri"/>
        <w:color w:val="FF0000"/>
        <w:sz w:val="16"/>
        <w:szCs w:val="16"/>
      </w:rPr>
      <w:t xml:space="preserve"> из 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begin"/>
    </w:r>
    <w:r w:rsidRPr="00493940">
      <w:rPr>
        <w:rFonts w:ascii="Century Gothic" w:hAnsi="Century Gothic" w:cs="Calibri"/>
        <w:color w:val="FF0000"/>
        <w:sz w:val="16"/>
        <w:szCs w:val="16"/>
      </w:rPr>
      <w:instrText xml:space="preserve"> NUMPAGES </w:instrTex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separate"/>
    </w:r>
    <w:r>
      <w:rPr>
        <w:rFonts w:ascii="Century Gothic" w:hAnsi="Century Gothic" w:cs="Calibri"/>
        <w:color w:val="FF0000"/>
        <w:sz w:val="16"/>
        <w:szCs w:val="16"/>
      </w:rPr>
      <w:t>4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end"/>
    </w:r>
    <w:r w:rsidRPr="00493940">
      <w:rPr>
        <w:rFonts w:ascii="Century Gothic" w:hAnsi="Century Gothic" w:cs="Calibri"/>
        <w:color w:val="FF0000"/>
        <w:sz w:val="16"/>
        <w:szCs w:val="16"/>
      </w:rPr>
      <w:t xml:space="preserve">   </w:t>
    </w:r>
    <w:r w:rsidRPr="00BA2EB9">
      <w:rPr>
        <w:rFonts w:ascii="Century Gothic" w:hAnsi="Century Gothic" w:cs="Calibri"/>
        <w:color w:val="000000" w:themeColor="text1"/>
        <w:sz w:val="16"/>
      </w:rPr>
      <w:t xml:space="preserve">© </w:t>
    </w:r>
    <w:r w:rsidRPr="00BA2EB9">
      <w:rPr>
        <w:rFonts w:ascii="Century Gothic" w:hAnsi="Century Gothic" w:cs="Calibri"/>
        <w:color w:val="000000" w:themeColor="text1"/>
        <w:sz w:val="16"/>
        <w:lang w:val="en-US"/>
      </w:rPr>
      <w:t>Cava</w:t>
    </w:r>
    <w:r w:rsidRPr="00BA2EB9">
      <w:rPr>
        <w:rFonts w:ascii="Century Gothic" w:hAnsi="Century Gothic" w:cs="Calibri"/>
        <w:color w:val="000000" w:themeColor="text1"/>
        <w:sz w:val="16"/>
      </w:rPr>
      <w:t xml:space="preserve"> </w:t>
    </w:r>
    <w:r w:rsidRPr="00BA2EB9">
      <w:rPr>
        <w:rFonts w:ascii="Century Gothic" w:hAnsi="Century Gothic" w:cs="Calibri"/>
        <w:color w:val="000000" w:themeColor="text1"/>
        <w:sz w:val="16"/>
        <w:lang w:val="en-US"/>
      </w:rPr>
      <w:t>Studio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F6FB" w14:textId="52A0E0E1" w:rsidR="00095FD5" w:rsidRPr="00BA2EB9" w:rsidRDefault="00095FD5" w:rsidP="009A3450">
    <w:pPr>
      <w:pStyle w:val="a5"/>
      <w:jc w:val="right"/>
      <w:rPr>
        <w:rFonts w:ascii="Century Gothic" w:hAnsi="Century Gothic" w:cs="Calibri"/>
        <w:color w:val="000000" w:themeColor="text1"/>
        <w:sz w:val="16"/>
      </w:rPr>
    </w:pPr>
    <w:r w:rsidRPr="00BA2EB9">
      <w:rPr>
        <w:rFonts w:ascii="Century Gothic" w:hAnsi="Century Gothic" w:cs="Calibri"/>
        <w:color w:val="000000" w:themeColor="text1"/>
        <w:sz w:val="16"/>
      </w:rPr>
      <w:t>Б</w:t>
    </w:r>
    <w:r w:rsidR="0026033F" w:rsidRPr="00BA2EB9">
      <w:rPr>
        <w:rFonts w:ascii="Century Gothic" w:hAnsi="Century Gothic" w:cs="Calibri"/>
        <w:color w:val="000000" w:themeColor="text1"/>
        <w:sz w:val="16"/>
      </w:rPr>
      <w:t>риф</w:t>
    </w:r>
    <w:r w:rsidRPr="00BA2EB9">
      <w:rPr>
        <w:rFonts w:ascii="Century Gothic" w:hAnsi="Century Gothic" w:cs="Calibri"/>
        <w:color w:val="000000" w:themeColor="text1"/>
        <w:sz w:val="16"/>
      </w:rPr>
      <w:t xml:space="preserve"> на разработку сайта</w:t>
    </w:r>
    <w:r w:rsidR="00BA2EB9" w:rsidRPr="00BA2EB9">
      <w:rPr>
        <w:rFonts w:ascii="Century Gothic" w:hAnsi="Century Gothic" w:cs="Calibri"/>
        <w:color w:val="000000" w:themeColor="text1"/>
        <w:sz w:val="16"/>
      </w:rPr>
      <w:t xml:space="preserve"> </w:t>
    </w:r>
    <w:r w:rsidR="00BA2EB9" w:rsidRPr="00BA2EB9">
      <w:rPr>
        <w:rFonts w:ascii="Century Gothic" w:hAnsi="Century Gothic" w:cs="Calibri"/>
        <w:color w:val="000000" w:themeColor="text1"/>
        <w:sz w:val="16"/>
      </w:rPr>
      <w:t>|</w:t>
    </w:r>
    <w:r w:rsidR="00BA2EB9">
      <w:rPr>
        <w:rFonts w:ascii="Century Gothic" w:hAnsi="Century Gothic" w:cs="Calibri"/>
        <w:color w:val="000000" w:themeColor="text1"/>
        <w:sz w:val="16"/>
      </w:rPr>
      <w:t xml:space="preserve"> </w:t>
    </w:r>
    <w:r w:rsidRPr="00493940">
      <w:rPr>
        <w:rFonts w:ascii="Century Gothic" w:hAnsi="Century Gothic" w:cs="Calibri"/>
        <w:color w:val="FF0000"/>
        <w:sz w:val="16"/>
      </w:rPr>
      <w:t>с</w:t>
    </w:r>
    <w:r w:rsidRPr="00493940">
      <w:rPr>
        <w:rFonts w:ascii="Century Gothic" w:hAnsi="Century Gothic" w:cs="Calibri"/>
        <w:color w:val="FF0000"/>
        <w:sz w:val="16"/>
        <w:szCs w:val="16"/>
      </w:rPr>
      <w:t xml:space="preserve">тр. 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begin"/>
    </w:r>
    <w:r w:rsidRPr="00493940">
      <w:rPr>
        <w:rFonts w:ascii="Century Gothic" w:hAnsi="Century Gothic" w:cs="Calibri"/>
        <w:color w:val="FF0000"/>
        <w:sz w:val="16"/>
        <w:szCs w:val="16"/>
      </w:rPr>
      <w:instrText xml:space="preserve"> PAGE </w:instrTex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separate"/>
    </w:r>
    <w:r w:rsidR="00961256" w:rsidRPr="00493940">
      <w:rPr>
        <w:rFonts w:ascii="Century Gothic" w:hAnsi="Century Gothic" w:cs="Calibri"/>
        <w:noProof/>
        <w:color w:val="FF0000"/>
        <w:sz w:val="16"/>
        <w:szCs w:val="16"/>
      </w:rPr>
      <w:t>1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end"/>
    </w:r>
    <w:r w:rsidRPr="00493940">
      <w:rPr>
        <w:rFonts w:ascii="Century Gothic" w:hAnsi="Century Gothic" w:cs="Calibri"/>
        <w:color w:val="FF0000"/>
        <w:sz w:val="16"/>
        <w:szCs w:val="16"/>
      </w:rPr>
      <w:t xml:space="preserve"> из 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begin"/>
    </w:r>
    <w:r w:rsidRPr="00493940">
      <w:rPr>
        <w:rFonts w:ascii="Century Gothic" w:hAnsi="Century Gothic" w:cs="Calibri"/>
        <w:color w:val="FF0000"/>
        <w:sz w:val="16"/>
        <w:szCs w:val="16"/>
      </w:rPr>
      <w:instrText xml:space="preserve"> NUMPAGES </w:instrTex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separate"/>
    </w:r>
    <w:r w:rsidR="00961256" w:rsidRPr="00493940">
      <w:rPr>
        <w:rFonts w:ascii="Century Gothic" w:hAnsi="Century Gothic" w:cs="Calibri"/>
        <w:noProof/>
        <w:color w:val="FF0000"/>
        <w:sz w:val="16"/>
        <w:szCs w:val="16"/>
      </w:rPr>
      <w:t>5</w:t>
    </w:r>
    <w:r w:rsidRPr="00493940">
      <w:rPr>
        <w:rFonts w:ascii="Century Gothic" w:hAnsi="Century Gothic" w:cs="Calibri"/>
        <w:color w:val="FF0000"/>
        <w:sz w:val="16"/>
        <w:szCs w:val="16"/>
      </w:rPr>
      <w:fldChar w:fldCharType="end"/>
    </w:r>
    <w:r w:rsidR="00493940" w:rsidRPr="00493940">
      <w:rPr>
        <w:rFonts w:ascii="Century Gothic" w:hAnsi="Century Gothic" w:cs="Calibri"/>
        <w:color w:val="FF0000"/>
        <w:sz w:val="16"/>
        <w:szCs w:val="16"/>
      </w:rPr>
      <w:t xml:space="preserve">   </w:t>
    </w:r>
    <w:r w:rsidR="00BA2EB9" w:rsidRPr="00BA2EB9">
      <w:rPr>
        <w:rFonts w:ascii="Century Gothic" w:hAnsi="Century Gothic" w:cs="Calibri"/>
        <w:color w:val="000000" w:themeColor="text1"/>
        <w:sz w:val="16"/>
      </w:rPr>
      <w:t xml:space="preserve">© </w:t>
    </w:r>
    <w:r w:rsidR="00BA2EB9" w:rsidRPr="00BA2EB9">
      <w:rPr>
        <w:rFonts w:ascii="Century Gothic" w:hAnsi="Century Gothic" w:cs="Calibri"/>
        <w:color w:val="000000" w:themeColor="text1"/>
        <w:sz w:val="16"/>
        <w:lang w:val="en-US"/>
      </w:rPr>
      <w:t>Cava</w:t>
    </w:r>
    <w:r w:rsidR="00BA2EB9" w:rsidRPr="00BA2EB9">
      <w:rPr>
        <w:rFonts w:ascii="Century Gothic" w:hAnsi="Century Gothic" w:cs="Calibri"/>
        <w:color w:val="000000" w:themeColor="text1"/>
        <w:sz w:val="16"/>
      </w:rPr>
      <w:t xml:space="preserve"> </w:t>
    </w:r>
    <w:r w:rsidR="00BA2EB9" w:rsidRPr="00BA2EB9">
      <w:rPr>
        <w:rFonts w:ascii="Century Gothic" w:hAnsi="Century Gothic" w:cs="Calibri"/>
        <w:color w:val="000000" w:themeColor="text1"/>
        <w:sz w:val="16"/>
        <w:lang w:val="en-US"/>
      </w:rPr>
      <w:t>Studio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6BD8" w14:textId="77777777" w:rsidR="003D4D6E" w:rsidRDefault="003D4D6E">
      <w:pPr>
        <w:spacing w:after="0" w:line="240" w:lineRule="auto"/>
      </w:pPr>
      <w:r>
        <w:separator/>
      </w:r>
    </w:p>
  </w:footnote>
  <w:footnote w:type="continuationSeparator" w:id="0">
    <w:p w14:paraId="6FEDE906" w14:textId="77777777" w:rsidR="003D4D6E" w:rsidRDefault="003D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2109" w14:textId="77777777" w:rsidR="00C25BF3" w:rsidRDefault="00C25B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341D" w14:textId="3F9912A5" w:rsidR="00095FD5" w:rsidRPr="00A95A16" w:rsidRDefault="00095FD5" w:rsidP="00095FD5">
    <w:pPr>
      <w:pStyle w:val="a3"/>
      <w:spacing w:after="100" w:afterAutospacing="1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37A9" w14:textId="55C1942E" w:rsidR="00095FD5" w:rsidRDefault="00095FD5" w:rsidP="00095FD5">
    <w:pPr>
      <w:pStyle w:val="a3"/>
      <w:rPr>
        <w:b/>
        <w:lang w:val="en-US"/>
      </w:rPr>
    </w:pPr>
  </w:p>
  <w:p w14:paraId="13D02371" w14:textId="77777777" w:rsidR="00095FD5" w:rsidRDefault="00095FD5" w:rsidP="00095FD5">
    <w:pPr>
      <w:pStyle w:val="a3"/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3.95pt;height:173.95pt;visibility:visible;mso-wrap-style:square" o:bullet="t">
        <v:imagedata r:id="rId1" o:title=""/>
      </v:shape>
    </w:pict>
  </w:numPicBullet>
  <w:numPicBullet w:numPicBulletId="1">
    <w:pict>
      <v:shape id="_x0000_i1035" type="#_x0000_t75" style="width:343.6pt;height:343.6pt;visibility:visible;mso-wrap-style:square" o:bullet="t">
        <v:imagedata r:id="rId2" o:title=""/>
      </v:shape>
    </w:pict>
  </w:numPicBullet>
  <w:abstractNum w:abstractNumId="0" w15:restartNumberingAfterBreak="0">
    <w:nsid w:val="06F212F0"/>
    <w:multiLevelType w:val="multilevel"/>
    <w:tmpl w:val="504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3135D"/>
    <w:multiLevelType w:val="hybridMultilevel"/>
    <w:tmpl w:val="F8069F6E"/>
    <w:lvl w:ilvl="0" w:tplc="03D6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51D1"/>
    <w:multiLevelType w:val="multilevel"/>
    <w:tmpl w:val="031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F159D"/>
    <w:multiLevelType w:val="hybridMultilevel"/>
    <w:tmpl w:val="6B48066E"/>
    <w:lvl w:ilvl="0" w:tplc="C30E8F1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5256973"/>
    <w:multiLevelType w:val="multilevel"/>
    <w:tmpl w:val="53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21339"/>
    <w:multiLevelType w:val="hybridMultilevel"/>
    <w:tmpl w:val="A66C1E96"/>
    <w:lvl w:ilvl="0" w:tplc="2C0AC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FD5"/>
    <w:rsid w:val="0000756E"/>
    <w:rsid w:val="0001434A"/>
    <w:rsid w:val="0004006A"/>
    <w:rsid w:val="000421EA"/>
    <w:rsid w:val="00095454"/>
    <w:rsid w:val="00095FD5"/>
    <w:rsid w:val="00097709"/>
    <w:rsid w:val="000A6284"/>
    <w:rsid w:val="000B02A3"/>
    <w:rsid w:val="00120971"/>
    <w:rsid w:val="00150C37"/>
    <w:rsid w:val="00156703"/>
    <w:rsid w:val="00195607"/>
    <w:rsid w:val="001A2420"/>
    <w:rsid w:val="001B4102"/>
    <w:rsid w:val="001D359F"/>
    <w:rsid w:val="00201410"/>
    <w:rsid w:val="00201C87"/>
    <w:rsid w:val="002026F3"/>
    <w:rsid w:val="00235C9C"/>
    <w:rsid w:val="0026033F"/>
    <w:rsid w:val="00261198"/>
    <w:rsid w:val="00270306"/>
    <w:rsid w:val="00271196"/>
    <w:rsid w:val="00272428"/>
    <w:rsid w:val="002E47A4"/>
    <w:rsid w:val="00302B6D"/>
    <w:rsid w:val="00330E7A"/>
    <w:rsid w:val="00381669"/>
    <w:rsid w:val="003841EC"/>
    <w:rsid w:val="003870EB"/>
    <w:rsid w:val="0039720E"/>
    <w:rsid w:val="003B7E40"/>
    <w:rsid w:val="003D41E4"/>
    <w:rsid w:val="003D4D6E"/>
    <w:rsid w:val="003E09CB"/>
    <w:rsid w:val="00493940"/>
    <w:rsid w:val="004A0A69"/>
    <w:rsid w:val="004A5137"/>
    <w:rsid w:val="004C21D9"/>
    <w:rsid w:val="004E2FFE"/>
    <w:rsid w:val="00514665"/>
    <w:rsid w:val="00533F95"/>
    <w:rsid w:val="00562FC9"/>
    <w:rsid w:val="005646C9"/>
    <w:rsid w:val="00595BDC"/>
    <w:rsid w:val="005961AF"/>
    <w:rsid w:val="005B2870"/>
    <w:rsid w:val="005E10FA"/>
    <w:rsid w:val="005F163C"/>
    <w:rsid w:val="006062A6"/>
    <w:rsid w:val="00606391"/>
    <w:rsid w:val="00606B95"/>
    <w:rsid w:val="00606F9A"/>
    <w:rsid w:val="0061051D"/>
    <w:rsid w:val="00615EBB"/>
    <w:rsid w:val="00621B0E"/>
    <w:rsid w:val="00641D13"/>
    <w:rsid w:val="00646767"/>
    <w:rsid w:val="00653882"/>
    <w:rsid w:val="00660464"/>
    <w:rsid w:val="00682A8F"/>
    <w:rsid w:val="00694A00"/>
    <w:rsid w:val="00695669"/>
    <w:rsid w:val="006C0FFE"/>
    <w:rsid w:val="006E0FE5"/>
    <w:rsid w:val="007329E2"/>
    <w:rsid w:val="007443FC"/>
    <w:rsid w:val="00752F59"/>
    <w:rsid w:val="00764CF1"/>
    <w:rsid w:val="00771AB8"/>
    <w:rsid w:val="007807FB"/>
    <w:rsid w:val="007955A1"/>
    <w:rsid w:val="007E3C48"/>
    <w:rsid w:val="007E3C77"/>
    <w:rsid w:val="007E3CF2"/>
    <w:rsid w:val="007E661B"/>
    <w:rsid w:val="007F758A"/>
    <w:rsid w:val="008021DE"/>
    <w:rsid w:val="00803851"/>
    <w:rsid w:val="00811BFC"/>
    <w:rsid w:val="008345C1"/>
    <w:rsid w:val="00840498"/>
    <w:rsid w:val="0085183C"/>
    <w:rsid w:val="00852056"/>
    <w:rsid w:val="008533BE"/>
    <w:rsid w:val="0086300A"/>
    <w:rsid w:val="008733A7"/>
    <w:rsid w:val="008C21E5"/>
    <w:rsid w:val="008D49CD"/>
    <w:rsid w:val="008E3095"/>
    <w:rsid w:val="0091105D"/>
    <w:rsid w:val="00927CEF"/>
    <w:rsid w:val="00945E4D"/>
    <w:rsid w:val="009602C4"/>
    <w:rsid w:val="00961256"/>
    <w:rsid w:val="00976E8D"/>
    <w:rsid w:val="009776D5"/>
    <w:rsid w:val="00986505"/>
    <w:rsid w:val="009A325D"/>
    <w:rsid w:val="009A3450"/>
    <w:rsid w:val="009A35D4"/>
    <w:rsid w:val="00A14065"/>
    <w:rsid w:val="00A47613"/>
    <w:rsid w:val="00A5364E"/>
    <w:rsid w:val="00A62844"/>
    <w:rsid w:val="00A67443"/>
    <w:rsid w:val="00A7560D"/>
    <w:rsid w:val="00A84420"/>
    <w:rsid w:val="00AB6D54"/>
    <w:rsid w:val="00AF2579"/>
    <w:rsid w:val="00AF3DC0"/>
    <w:rsid w:val="00B0579D"/>
    <w:rsid w:val="00B05C97"/>
    <w:rsid w:val="00B275E5"/>
    <w:rsid w:val="00B30924"/>
    <w:rsid w:val="00B41943"/>
    <w:rsid w:val="00B771AE"/>
    <w:rsid w:val="00B953AD"/>
    <w:rsid w:val="00B97CD1"/>
    <w:rsid w:val="00BA2EB9"/>
    <w:rsid w:val="00C25BF3"/>
    <w:rsid w:val="00CC32E3"/>
    <w:rsid w:val="00CF06C9"/>
    <w:rsid w:val="00CF2BBB"/>
    <w:rsid w:val="00D01D11"/>
    <w:rsid w:val="00D135B6"/>
    <w:rsid w:val="00D13B46"/>
    <w:rsid w:val="00D27E61"/>
    <w:rsid w:val="00D35F84"/>
    <w:rsid w:val="00D50E5D"/>
    <w:rsid w:val="00D6553A"/>
    <w:rsid w:val="00D84A24"/>
    <w:rsid w:val="00D95086"/>
    <w:rsid w:val="00DA6AC3"/>
    <w:rsid w:val="00DB0BBE"/>
    <w:rsid w:val="00DB6454"/>
    <w:rsid w:val="00E23D79"/>
    <w:rsid w:val="00E251B4"/>
    <w:rsid w:val="00E278CB"/>
    <w:rsid w:val="00E63C33"/>
    <w:rsid w:val="00E821F6"/>
    <w:rsid w:val="00EA389E"/>
    <w:rsid w:val="00EA3A8D"/>
    <w:rsid w:val="00ED5141"/>
    <w:rsid w:val="00ED56FC"/>
    <w:rsid w:val="00EF0448"/>
    <w:rsid w:val="00EF4F8C"/>
    <w:rsid w:val="00F06A7D"/>
    <w:rsid w:val="00F20E78"/>
    <w:rsid w:val="00F419AD"/>
    <w:rsid w:val="00F52207"/>
    <w:rsid w:val="00FA0CBE"/>
    <w:rsid w:val="00FA42B6"/>
    <w:rsid w:val="00FB41DD"/>
    <w:rsid w:val="00FC1845"/>
    <w:rsid w:val="00FE4E3A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D68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7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30E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55F51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E7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2CF4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E7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55F51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E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55F51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E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E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330E7A"/>
    <w:rPr>
      <w:b w:val="0"/>
      <w:i/>
      <w:iCs/>
      <w:color w:val="455F51" w:themeColor="text2"/>
    </w:rPr>
  </w:style>
  <w:style w:type="paragraph" w:styleId="ac">
    <w:name w:val="Title"/>
    <w:basedOn w:val="a"/>
    <w:next w:val="a"/>
    <w:link w:val="ad"/>
    <w:uiPriority w:val="10"/>
    <w:qFormat/>
    <w:rsid w:val="00330E7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55F5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d">
    <w:name w:val="Заголовок Знак"/>
    <w:basedOn w:val="a0"/>
    <w:link w:val="ac"/>
    <w:uiPriority w:val="10"/>
    <w:rsid w:val="00330E7A"/>
    <w:rPr>
      <w:rFonts w:asciiTheme="majorHAnsi" w:eastAsiaTheme="majorEastAsia" w:hAnsiTheme="majorHAnsi" w:cstheme="majorBidi"/>
      <w:color w:val="455F51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1">
    <w:name w:val="p1"/>
    <w:basedOn w:val="a"/>
    <w:rsid w:val="007E3C48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7E3C48"/>
  </w:style>
  <w:style w:type="character" w:styleId="ae">
    <w:name w:val="FollowedHyperlink"/>
    <w:basedOn w:val="a0"/>
    <w:uiPriority w:val="99"/>
    <w:semiHidden/>
    <w:unhideWhenUsed/>
    <w:rsid w:val="007E3C48"/>
    <w:rPr>
      <w:color w:val="D3B86D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0E7A"/>
    <w:rPr>
      <w:rFonts w:asciiTheme="majorHAnsi" w:eastAsiaTheme="majorEastAsia" w:hAnsiTheme="majorHAnsi" w:cstheme="majorBidi"/>
      <w:bCs/>
      <w:color w:val="455F51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E7A"/>
    <w:rPr>
      <w:rFonts w:asciiTheme="majorHAnsi" w:eastAsiaTheme="majorEastAsia" w:hAnsiTheme="majorHAnsi" w:cstheme="majorBidi"/>
      <w:b/>
      <w:bCs/>
      <w:color w:val="A2CF4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0E7A"/>
    <w:rPr>
      <w:rFonts w:eastAsiaTheme="majorEastAsia" w:cstheme="majorBidi"/>
      <w:b/>
      <w:bCs/>
      <w:color w:val="455F51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0E7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330E7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30E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330E7A"/>
    <w:rPr>
      <w:rFonts w:asciiTheme="majorHAnsi" w:eastAsiaTheme="majorEastAsia" w:hAnsiTheme="majorHAnsi" w:cstheme="majorBidi"/>
      <w:i/>
      <w:iCs/>
      <w:color w:val="455F51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330E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0E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30E7A"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330E7A"/>
    <w:pPr>
      <w:numPr>
        <w:ilvl w:val="1"/>
      </w:numPr>
    </w:pPr>
    <w:rPr>
      <w:rFonts w:eastAsiaTheme="majorEastAsia" w:cstheme="majorBidi"/>
      <w:iCs/>
      <w:color w:val="537261" w:themeColor="text2" w:themeTint="E6"/>
      <w:sz w:val="32"/>
      <w:szCs w:val="24"/>
      <w14:ligatures w14:val="standard"/>
    </w:rPr>
  </w:style>
  <w:style w:type="character" w:customStyle="1" w:styleId="af1">
    <w:name w:val="Подзаголовок Знак"/>
    <w:basedOn w:val="a0"/>
    <w:link w:val="af0"/>
    <w:uiPriority w:val="11"/>
    <w:rsid w:val="00330E7A"/>
    <w:rPr>
      <w:rFonts w:eastAsiaTheme="majorEastAsia" w:cstheme="majorBidi"/>
      <w:iCs/>
      <w:color w:val="537261" w:themeColor="text2" w:themeTint="E6"/>
      <w:sz w:val="32"/>
      <w:szCs w:val="24"/>
      <w14:ligatures w14:val="standard"/>
    </w:rPr>
  </w:style>
  <w:style w:type="character" w:styleId="af2">
    <w:name w:val="Strong"/>
    <w:basedOn w:val="a0"/>
    <w:uiPriority w:val="22"/>
    <w:qFormat/>
    <w:rsid w:val="00330E7A"/>
    <w:rPr>
      <w:b/>
      <w:bCs/>
      <w:color w:val="537261" w:themeColor="text2" w:themeTint="E6"/>
    </w:rPr>
  </w:style>
  <w:style w:type="paragraph" w:styleId="af3">
    <w:name w:val="No Spacing"/>
    <w:link w:val="af4"/>
    <w:uiPriority w:val="1"/>
    <w:qFormat/>
    <w:rsid w:val="00330E7A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330E7A"/>
  </w:style>
  <w:style w:type="paragraph" w:styleId="af5">
    <w:name w:val="List Paragraph"/>
    <w:basedOn w:val="a"/>
    <w:uiPriority w:val="34"/>
    <w:qFormat/>
    <w:rsid w:val="00330E7A"/>
    <w:pPr>
      <w:spacing w:line="240" w:lineRule="auto"/>
      <w:ind w:left="720" w:hanging="288"/>
      <w:contextualSpacing/>
    </w:pPr>
    <w:rPr>
      <w:color w:val="455F51" w:themeColor="text2"/>
    </w:rPr>
  </w:style>
  <w:style w:type="paragraph" w:styleId="21">
    <w:name w:val="Quote"/>
    <w:basedOn w:val="a"/>
    <w:next w:val="a"/>
    <w:link w:val="22"/>
    <w:uiPriority w:val="29"/>
    <w:qFormat/>
    <w:rsid w:val="00330E7A"/>
    <w:pPr>
      <w:pBdr>
        <w:left w:val="single" w:sz="48" w:space="13" w:color="41AE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1AEBD" w:themeColor="accent1"/>
      <w:sz w:val="24"/>
    </w:rPr>
  </w:style>
  <w:style w:type="character" w:customStyle="1" w:styleId="22">
    <w:name w:val="Цитата 2 Знак"/>
    <w:basedOn w:val="a0"/>
    <w:link w:val="21"/>
    <w:uiPriority w:val="29"/>
    <w:rsid w:val="00330E7A"/>
    <w:rPr>
      <w:rFonts w:asciiTheme="majorHAnsi" w:eastAsiaTheme="minorEastAsia" w:hAnsiTheme="majorHAnsi"/>
      <w:b/>
      <w:i/>
      <w:iCs/>
      <w:color w:val="41AEBD" w:themeColor="accent1"/>
      <w:sz w:val="24"/>
    </w:rPr>
  </w:style>
  <w:style w:type="paragraph" w:styleId="af6">
    <w:name w:val="Intense Quote"/>
    <w:basedOn w:val="a"/>
    <w:next w:val="a"/>
    <w:link w:val="af7"/>
    <w:uiPriority w:val="30"/>
    <w:qFormat/>
    <w:rsid w:val="00330E7A"/>
    <w:pPr>
      <w:pBdr>
        <w:left w:val="single" w:sz="48" w:space="13" w:color="97E9D5" w:themeColor="accent2"/>
      </w:pBdr>
      <w:spacing w:before="240" w:after="120" w:line="300" w:lineRule="auto"/>
    </w:pPr>
    <w:rPr>
      <w:rFonts w:eastAsiaTheme="minorEastAsia"/>
      <w:b/>
      <w:bCs/>
      <w:i/>
      <w:iCs/>
      <w:color w:val="97E9D5" w:themeColor="accent2"/>
      <w:sz w:val="26"/>
      <w14:ligatures w14:val="standard"/>
      <w14:numForm w14:val="oldStyle"/>
    </w:rPr>
  </w:style>
  <w:style w:type="character" w:customStyle="1" w:styleId="af7">
    <w:name w:val="Выделенная цитата Знак"/>
    <w:basedOn w:val="a0"/>
    <w:link w:val="af6"/>
    <w:uiPriority w:val="30"/>
    <w:rsid w:val="00330E7A"/>
    <w:rPr>
      <w:rFonts w:eastAsiaTheme="minorEastAsia"/>
      <w:b/>
      <w:bCs/>
      <w:i/>
      <w:iCs/>
      <w:color w:val="97E9D5" w:themeColor="accent2"/>
      <w:sz w:val="26"/>
      <w14:ligatures w14:val="standard"/>
      <w14:numForm w14:val="oldStyle"/>
    </w:rPr>
  </w:style>
  <w:style w:type="character" w:styleId="af8">
    <w:name w:val="Subtle Emphasis"/>
    <w:basedOn w:val="a0"/>
    <w:uiPriority w:val="19"/>
    <w:qFormat/>
    <w:rsid w:val="00330E7A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330E7A"/>
    <w:rPr>
      <w:b/>
      <w:bCs/>
      <w:i/>
      <w:iCs/>
      <w:color w:val="455F51" w:themeColor="text2"/>
    </w:rPr>
  </w:style>
  <w:style w:type="character" w:styleId="afa">
    <w:name w:val="Subtle Reference"/>
    <w:basedOn w:val="a0"/>
    <w:uiPriority w:val="31"/>
    <w:qFormat/>
    <w:rsid w:val="00330E7A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330E7A"/>
    <w:rPr>
      <w:rFonts w:asciiTheme="minorHAnsi" w:hAnsiTheme="minorHAnsi"/>
      <w:b/>
      <w:bCs/>
      <w:smallCaps/>
      <w:color w:val="455F51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330E7A"/>
    <w:rPr>
      <w:rFonts w:asciiTheme="majorHAnsi" w:hAnsiTheme="majorHAnsi"/>
      <w:b/>
      <w:bCs/>
      <w:caps w:val="0"/>
      <w:smallCaps/>
      <w:color w:val="455F51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330E7A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c"/>
    <w:qFormat/>
    <w:rsid w:val="00330E7A"/>
    <w:rPr>
      <w:b/>
      <w:caps/>
      <w:color w:val="000000"/>
      <w:sz w:val="28"/>
      <w:szCs w:val="28"/>
    </w:rPr>
  </w:style>
  <w:style w:type="character" w:styleId="afe">
    <w:name w:val="annotation reference"/>
    <w:basedOn w:val="a0"/>
    <w:uiPriority w:val="99"/>
    <w:semiHidden/>
    <w:unhideWhenUsed/>
    <w:rsid w:val="007955A1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7955A1"/>
    <w:pPr>
      <w:spacing w:line="240" w:lineRule="auto"/>
    </w:pPr>
    <w:rPr>
      <w:sz w:val="24"/>
      <w:szCs w:val="24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955A1"/>
    <w:rPr>
      <w:sz w:val="24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955A1"/>
    <w:rPr>
      <w:b/>
      <w:bCs/>
      <w:sz w:val="20"/>
      <w:szCs w:val="20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955A1"/>
    <w:rPr>
      <w:b/>
      <w:bCs/>
      <w:sz w:val="20"/>
      <w:szCs w:val="20"/>
    </w:rPr>
  </w:style>
  <w:style w:type="character" w:styleId="aff3">
    <w:name w:val="Unresolved Mention"/>
    <w:basedOn w:val="a0"/>
    <w:uiPriority w:val="99"/>
    <w:rsid w:val="0061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yperlink" Target="mailto:hello@cava.stud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ava.studio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va.studio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llo@cava.stud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CavaGroup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лубина">
  <a:themeElements>
    <a:clrScheme name="Глубина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Глубина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убин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18203C-4FCD-464E-9FD7-DDC2F914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Manager>Каршин Александр</Manager>
  <Company>Cava Studio ®</Company>
  <LinksUpToDate>false</LinksUpToDate>
  <CharactersWithSpaces>2924</CharactersWithSpaces>
  <SharedDoc>false</SharedDoc>
  <HyperlinkBase>cava.group@ya.ru </HyperlinkBase>
  <HLinks>
    <vt:vector size="12" baseType="variant"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C:\Users\Mahaon\AppData\Local\AppData\Local\AppData\Local\AppData\Local\AppData\Local\AppData\Local\AppData\Local\AppData\Local\AppData\Local\AppData\Local\Temp\www.mahaon.kiev.ua</vt:lpwstr>
      </vt:variant>
      <vt:variant>
        <vt:lpwstr/>
      </vt:variant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mailto:info@mahaon.kiev.ua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>Документация и анкеты</dc:subject>
  <dc:creator>Михаил Ерошенко</dc:creator>
  <cp:keywords>#бриф #сайт #разработка #cavastudio</cp:keywords>
  <dc:description/>
  <cp:lastModifiedBy>Microsoft Office User</cp:lastModifiedBy>
  <cp:revision>36</cp:revision>
  <dcterms:created xsi:type="dcterms:W3CDTF">2017-02-10T15:10:00Z</dcterms:created>
  <dcterms:modified xsi:type="dcterms:W3CDTF">2022-08-16T17:40:00Z</dcterms:modified>
  <cp:category>Cava Group ®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Cava Studio </vt:lpwstr>
  </property>
  <property fmtid="{D5CDD505-2E9C-101B-9397-08002B2CF9AE}" pid="3" name="Редактор">
    <vt:lpwstr>Михаил Ерошенко</vt:lpwstr>
  </property>
  <property fmtid="{D5CDD505-2E9C-101B-9397-08002B2CF9AE}" pid="4" name="Подразделение">
    <vt:lpwstr>Деловодство</vt:lpwstr>
  </property>
  <property fmtid="{D5CDD505-2E9C-101B-9397-08002B2CF9AE}" pid="5" name="Номер документа">
    <vt:lpwstr>104</vt:lpwstr>
  </property>
</Properties>
</file>